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CEC45" w14:textId="77777777" w:rsidR="003D0F55" w:rsidRPr="005F462A" w:rsidRDefault="003D0F55" w:rsidP="003D0F55">
      <w:pPr>
        <w:pStyle w:val="Heading1"/>
        <w:shd w:val="clear" w:color="auto" w:fill="538135"/>
        <w:tabs>
          <w:tab w:val="num" w:pos="0"/>
        </w:tabs>
        <w:suppressAutoHyphens/>
        <w:spacing w:before="120"/>
        <w:jc w:val="center"/>
        <w:rPr>
          <w:sz w:val="22"/>
          <w:szCs w:val="22"/>
        </w:rPr>
      </w:pPr>
      <w:r w:rsidRPr="005F462A">
        <w:rPr>
          <w:rFonts w:ascii="Trebuchet MS" w:eastAsia="Calibri" w:hAnsi="Trebuchet MS" w:cs="Trebuchet MS"/>
          <w:color w:val="FFFFFF"/>
          <w:sz w:val="22"/>
          <w:szCs w:val="22"/>
        </w:rPr>
        <w:t>FIȘA DE EVALUARE GENERALĂ A PROIECTULUI</w:t>
      </w:r>
    </w:p>
    <w:p w14:paraId="4500CD49" w14:textId="77777777" w:rsidR="003D0F55" w:rsidRPr="005F462A" w:rsidRDefault="003D0F55" w:rsidP="003D0F55">
      <w:pPr>
        <w:shd w:val="clear" w:color="auto" w:fill="2E74B5"/>
        <w:spacing w:after="0"/>
        <w:jc w:val="center"/>
      </w:pPr>
      <w:r w:rsidRPr="005F462A">
        <w:rPr>
          <w:rFonts w:ascii="Trebuchet MS" w:hAnsi="Trebuchet MS" w:cs="Trebuchet MS"/>
          <w:b/>
          <w:color w:val="FFFFFF"/>
        </w:rPr>
        <w:t>MĂSURA M1/6B DEZVOLTAREA DURABILĂ A SATELOR</w:t>
      </w:r>
    </w:p>
    <w:p w14:paraId="4AD04887" w14:textId="77777777" w:rsidR="003D0F55" w:rsidRPr="005F462A" w:rsidRDefault="003D0F55" w:rsidP="003D0F55">
      <w:pPr>
        <w:spacing w:after="0" w:line="240" w:lineRule="auto"/>
      </w:pPr>
      <w:r w:rsidRPr="005F462A">
        <w:rPr>
          <w:rFonts w:ascii="Trebuchet MS" w:eastAsia="Times New Roman" w:hAnsi="Trebuchet MS"/>
        </w:rPr>
        <w:tab/>
      </w:r>
      <w:r w:rsidRPr="005F462A">
        <w:rPr>
          <w:rFonts w:ascii="Trebuchet MS" w:eastAsia="Times New Roman" w:hAnsi="Trebuchet MS"/>
        </w:rPr>
        <w:tab/>
      </w:r>
      <w:r w:rsidRPr="005F462A">
        <w:rPr>
          <w:rFonts w:ascii="Trebuchet MS" w:eastAsia="Times New Roman" w:hAnsi="Trebuchet MS"/>
        </w:rPr>
        <w:tab/>
      </w:r>
      <w:r w:rsidRPr="005F462A">
        <w:rPr>
          <w:rFonts w:ascii="Trebuchet MS" w:eastAsia="Times New Roman" w:hAnsi="Trebuchet MS"/>
        </w:rPr>
        <w:tab/>
      </w:r>
    </w:p>
    <w:p w14:paraId="16A4FC22" w14:textId="77777777" w:rsidR="005F462A" w:rsidRDefault="005F462A" w:rsidP="003D0F55">
      <w:pPr>
        <w:overflowPunct w:val="0"/>
        <w:autoSpaceDE w:val="0"/>
        <w:spacing w:after="0"/>
        <w:textAlignment w:val="baseline"/>
        <w:rPr>
          <w:rFonts w:ascii="Trebuchet MS" w:eastAsia="Times New Roman" w:hAnsi="Trebuchet MS"/>
          <w:bCs/>
          <w:lang w:eastAsia="fr-FR"/>
        </w:rPr>
      </w:pPr>
    </w:p>
    <w:p w14:paraId="337B492C" w14:textId="22F11AFC" w:rsidR="003D0F55" w:rsidRPr="005F462A" w:rsidRDefault="003D0F55" w:rsidP="003D0F55">
      <w:pPr>
        <w:overflowPunct w:val="0"/>
        <w:autoSpaceDE w:val="0"/>
        <w:spacing w:after="0"/>
        <w:textAlignment w:val="baseline"/>
      </w:pPr>
      <w:r w:rsidRPr="005F462A">
        <w:rPr>
          <w:rFonts w:ascii="Trebuchet MS" w:eastAsia="Times New Roman" w:hAnsi="Trebuchet MS"/>
          <w:bCs/>
          <w:lang w:eastAsia="fr-FR"/>
        </w:rPr>
        <w:t>Denumire solicitant:_____________________________________________________</w:t>
      </w:r>
    </w:p>
    <w:p w14:paraId="1BB2E691" w14:textId="77777777" w:rsidR="003D0F55" w:rsidRPr="005F462A" w:rsidRDefault="003D0F55" w:rsidP="003D0F55">
      <w:pPr>
        <w:overflowPunct w:val="0"/>
        <w:autoSpaceDE w:val="0"/>
        <w:spacing w:after="0"/>
        <w:textAlignment w:val="baseline"/>
      </w:pPr>
      <w:r w:rsidRPr="005F462A">
        <w:rPr>
          <w:rFonts w:ascii="Trebuchet MS" w:eastAsia="Times New Roman" w:hAnsi="Trebuchet MS"/>
          <w:bCs/>
          <w:lang w:eastAsia="fr-FR"/>
        </w:rPr>
        <w:t>Titlu proiect: ___________________________________________________________</w:t>
      </w:r>
    </w:p>
    <w:p w14:paraId="39440A63" w14:textId="77777777" w:rsidR="003D0F55" w:rsidRPr="005F462A" w:rsidRDefault="003D0F55" w:rsidP="003D0F55">
      <w:pPr>
        <w:overflowPunct w:val="0"/>
        <w:autoSpaceDE w:val="0"/>
        <w:spacing w:after="0"/>
        <w:textAlignment w:val="baseline"/>
      </w:pPr>
      <w:r w:rsidRPr="005F462A">
        <w:rPr>
          <w:rFonts w:ascii="Trebuchet MS" w:eastAsia="Times New Roman" w:hAnsi="Trebuchet MS"/>
          <w:bCs/>
          <w:lang w:eastAsia="fr-FR"/>
        </w:rPr>
        <w:t>Data lansării apelului de selecție de către GAL: ________________________________</w:t>
      </w:r>
    </w:p>
    <w:p w14:paraId="024F5D46" w14:textId="77777777" w:rsidR="003D0F55" w:rsidRPr="005F462A" w:rsidRDefault="003D0F55" w:rsidP="003D0F55">
      <w:pPr>
        <w:overflowPunct w:val="0"/>
        <w:autoSpaceDE w:val="0"/>
        <w:spacing w:after="0"/>
        <w:textAlignment w:val="baseline"/>
      </w:pPr>
      <w:r w:rsidRPr="005F462A">
        <w:rPr>
          <w:rFonts w:ascii="Trebuchet MS" w:eastAsia="Times New Roman" w:hAnsi="Trebuchet MS"/>
          <w:bCs/>
          <w:lang w:eastAsia="fr-FR"/>
        </w:rPr>
        <w:t>Data înregistrării proiectului la GAL: _________________________________________</w:t>
      </w:r>
    </w:p>
    <w:p w14:paraId="39B9E9B9" w14:textId="77777777" w:rsidR="003D0F55" w:rsidRPr="005F462A" w:rsidRDefault="003D0F55" w:rsidP="003D0F55">
      <w:pPr>
        <w:overflowPunct w:val="0"/>
        <w:autoSpaceDE w:val="0"/>
        <w:spacing w:after="0"/>
        <w:textAlignment w:val="baseline"/>
      </w:pPr>
      <w:r w:rsidRPr="005F462A">
        <w:rPr>
          <w:rFonts w:ascii="Trebuchet MS" w:eastAsia="Times New Roman" w:hAnsi="Trebuchet MS"/>
          <w:bCs/>
          <w:lang w:eastAsia="fr-FR"/>
        </w:rPr>
        <w:t>Amplasare proiect (localitate):_______________________________________________</w:t>
      </w:r>
    </w:p>
    <w:p w14:paraId="2C4826E4" w14:textId="77777777" w:rsidR="003D0F55" w:rsidRPr="005F462A" w:rsidRDefault="003D0F55" w:rsidP="003D0F55">
      <w:pPr>
        <w:overflowPunct w:val="0"/>
        <w:autoSpaceDE w:val="0"/>
        <w:spacing w:after="0"/>
        <w:textAlignment w:val="baseline"/>
      </w:pPr>
      <w:r w:rsidRPr="005F462A">
        <w:rPr>
          <w:rFonts w:ascii="Trebuchet MS" w:eastAsia="Times New Roman" w:hAnsi="Trebuchet MS"/>
          <w:bCs/>
          <w:lang w:eastAsia="fr-FR"/>
        </w:rPr>
        <w:t>Statut juridic solicitant:_____________________________________________________</w:t>
      </w:r>
    </w:p>
    <w:p w14:paraId="2EF66AB5" w14:textId="77777777" w:rsidR="005F462A" w:rsidRDefault="005F462A" w:rsidP="003D0F55">
      <w:pPr>
        <w:overflowPunct w:val="0"/>
        <w:autoSpaceDE w:val="0"/>
        <w:spacing w:after="0"/>
        <w:textAlignment w:val="baseline"/>
        <w:rPr>
          <w:rFonts w:ascii="Trebuchet MS" w:eastAsia="Times New Roman" w:hAnsi="Trebuchet MS"/>
          <w:bCs/>
          <w:i/>
          <w:u w:val="single"/>
          <w:lang w:eastAsia="fr-FR"/>
        </w:rPr>
      </w:pPr>
    </w:p>
    <w:p w14:paraId="6708CAA6" w14:textId="52695BDF" w:rsidR="003D0F55" w:rsidRPr="005F462A" w:rsidRDefault="003D0F55" w:rsidP="003D0F55">
      <w:pPr>
        <w:overflowPunct w:val="0"/>
        <w:autoSpaceDE w:val="0"/>
        <w:spacing w:after="0"/>
        <w:textAlignment w:val="baseline"/>
      </w:pPr>
      <w:r w:rsidRPr="005F462A">
        <w:rPr>
          <w:rFonts w:ascii="Trebuchet MS" w:eastAsia="Times New Roman" w:hAnsi="Trebuchet MS"/>
          <w:bCs/>
          <w:i/>
          <w:u w:val="single"/>
          <w:lang w:eastAsia="fr-FR"/>
        </w:rPr>
        <w:t>Date personale reprezentant legal</w:t>
      </w:r>
    </w:p>
    <w:p w14:paraId="575329A1" w14:textId="77777777" w:rsidR="003D0F55" w:rsidRPr="005F462A" w:rsidRDefault="003D0F55" w:rsidP="003D0F55">
      <w:pPr>
        <w:overflowPunct w:val="0"/>
        <w:autoSpaceDE w:val="0"/>
        <w:spacing w:after="0"/>
        <w:textAlignment w:val="baseline"/>
      </w:pPr>
      <w:r w:rsidRPr="005F462A">
        <w:rPr>
          <w:rFonts w:ascii="Trebuchet MS" w:eastAsia="Times New Roman" w:hAnsi="Trebuchet MS"/>
          <w:bCs/>
          <w:lang w:eastAsia="fr-FR"/>
        </w:rPr>
        <w:t>Nume: _______________________________Prenume:____________________________</w:t>
      </w:r>
    </w:p>
    <w:p w14:paraId="2C70F1D6" w14:textId="1774D470" w:rsidR="003D0F55" w:rsidRPr="005F462A" w:rsidRDefault="003D0F55" w:rsidP="003D0F55">
      <w:pPr>
        <w:rPr>
          <w:rFonts w:ascii="Trebuchet MS" w:eastAsia="Times New Roman" w:hAnsi="Trebuchet MS"/>
          <w:bCs/>
          <w:lang w:eastAsia="fr-FR"/>
        </w:rPr>
      </w:pPr>
      <w:r w:rsidRPr="005F462A">
        <w:rPr>
          <w:rFonts w:ascii="Trebuchet MS" w:eastAsia="Times New Roman" w:hAnsi="Trebuchet MS"/>
          <w:bCs/>
          <w:lang w:eastAsia="fr-FR"/>
        </w:rPr>
        <w:t>Funcţie reprezentant legal:___________________________________________________</w:t>
      </w:r>
    </w:p>
    <w:p w14:paraId="78069776" w14:textId="77777777" w:rsidR="004C0B3F" w:rsidRPr="005F462A" w:rsidRDefault="004C0B3F" w:rsidP="003D0F55"/>
    <w:p w14:paraId="03FA6B3F" w14:textId="0527621D" w:rsidR="003D0F55" w:rsidRPr="005F462A" w:rsidRDefault="003D0F55" w:rsidP="00885393">
      <w:pPr>
        <w:pBdr>
          <w:left w:val="single" w:sz="8" w:space="0" w:color="auto"/>
        </w:pBdr>
        <w:overflowPunct w:val="0"/>
        <w:autoSpaceDE w:val="0"/>
        <w:autoSpaceDN w:val="0"/>
        <w:adjustRightInd w:val="0"/>
        <w:spacing w:before="120" w:after="120" w:line="240" w:lineRule="auto"/>
        <w:textAlignment w:val="baseline"/>
        <w:rPr>
          <w:b/>
        </w:rPr>
      </w:pPr>
      <w:r w:rsidRPr="005F462A">
        <w:rPr>
          <w:b/>
        </w:rPr>
        <w:t>VERIFICAREA CONFORMITĂȚII PROIECTULUI</w:t>
      </w:r>
    </w:p>
    <w:p w14:paraId="3E5607D5" w14:textId="77777777" w:rsidR="003D0F55" w:rsidRPr="005F462A" w:rsidRDefault="003D0F55" w:rsidP="003D0F55">
      <w:pPr>
        <w:spacing w:after="0" w:line="240" w:lineRule="auto"/>
      </w:pPr>
    </w:p>
    <w:p w14:paraId="1DCAF82C" w14:textId="77777777" w:rsidR="003D0F55" w:rsidRPr="005F462A" w:rsidRDefault="003D0F55" w:rsidP="003D0F55">
      <w:pPr>
        <w:overflowPunct w:val="0"/>
        <w:autoSpaceDE w:val="0"/>
        <w:autoSpaceDN w:val="0"/>
        <w:adjustRightInd w:val="0"/>
        <w:spacing w:after="0" w:line="240" w:lineRule="auto"/>
        <w:textAlignment w:val="baseline"/>
        <w:rPr>
          <w:rFonts w:ascii="Cambria" w:eastAsia="Times New Roman" w:hAnsi="Cambria" w:cs="Calibri"/>
        </w:rPr>
      </w:pPr>
      <w:r w:rsidRPr="005F462A">
        <w:rPr>
          <w:rFonts w:ascii="Cambria" w:eastAsia="Times New Roman" w:hAnsi="Cambria" w:cs="Calibri"/>
        </w:rPr>
        <w:t>*Se verifică exclusiv la nivelul GAL</w:t>
      </w:r>
    </w:p>
    <w:p w14:paraId="0E9F638A" w14:textId="77777777" w:rsidR="003D0F55" w:rsidRPr="005F462A" w:rsidRDefault="003D0F55" w:rsidP="003D0F55">
      <w:pPr>
        <w:overflowPunct w:val="0"/>
        <w:autoSpaceDE w:val="0"/>
        <w:autoSpaceDN w:val="0"/>
        <w:adjustRightInd w:val="0"/>
        <w:spacing w:after="0" w:line="240" w:lineRule="auto"/>
        <w:textAlignment w:val="baseline"/>
        <w:rPr>
          <w:rFonts w:ascii="Cambria" w:eastAsia="Times New Roman" w:hAnsi="Cambria" w:cs="Calibri"/>
          <w:b/>
        </w:rPr>
      </w:pPr>
    </w:p>
    <w:p w14:paraId="13BA576A" w14:textId="77777777" w:rsidR="003D0F55" w:rsidRPr="005F462A" w:rsidRDefault="003D0F55" w:rsidP="0015324F">
      <w:pPr>
        <w:numPr>
          <w:ilvl w:val="0"/>
          <w:numId w:val="20"/>
        </w:numPr>
        <w:spacing w:after="0" w:line="240" w:lineRule="auto"/>
        <w:jc w:val="both"/>
        <w:rPr>
          <w:rFonts w:ascii="Cambria" w:hAnsi="Cambria"/>
        </w:rPr>
      </w:pPr>
      <w:r w:rsidRPr="005F462A">
        <w:rPr>
          <w:rFonts w:ascii="Cambria" w:hAnsi="Cambria"/>
        </w:rPr>
        <w:t>Solicitantul a utilizat ultima variantă de pe site-ul GAL a Cererii de Finanţare?</w:t>
      </w:r>
    </w:p>
    <w:p w14:paraId="6EB82C69" w14:textId="77777777" w:rsidR="003D0F55" w:rsidRPr="005F462A" w:rsidRDefault="003D0F55" w:rsidP="003D0F55">
      <w:pPr>
        <w:spacing w:after="0" w:line="240" w:lineRule="auto"/>
        <w:ind w:left="720"/>
        <w:rPr>
          <w:rFonts w:ascii="Cambria" w:hAnsi="Cambria"/>
        </w:rPr>
      </w:pPr>
      <w:r w:rsidRPr="005F462A">
        <w:rPr>
          <w:rFonts w:ascii="Cambria" w:eastAsia="Times New Roman" w:hAnsi="Cambria"/>
          <w:b/>
        </w:rPr>
        <w:t xml:space="preserve">DA </w:t>
      </w:r>
      <w:r w:rsidRPr="005F462A">
        <w:rPr>
          <w:rFonts w:ascii="Cambria" w:eastAsia="Times New Roman" w:hAnsi="Cambria"/>
          <w:b/>
        </w:rPr>
        <w:sym w:font="Wingdings" w:char="F06F"/>
      </w:r>
      <w:r w:rsidRPr="005F462A">
        <w:rPr>
          <w:rFonts w:ascii="Cambria" w:eastAsia="Times New Roman" w:hAnsi="Cambria"/>
          <w:b/>
        </w:rPr>
        <w:tab/>
        <w:t xml:space="preserve">sau NU </w:t>
      </w:r>
      <w:r w:rsidRPr="005F462A">
        <w:rPr>
          <w:rFonts w:ascii="Cambria" w:eastAsia="Times New Roman" w:hAnsi="Cambria"/>
          <w:b/>
        </w:rPr>
        <w:sym w:font="Wingdings" w:char="F06F"/>
      </w:r>
    </w:p>
    <w:p w14:paraId="2A8CAD1C" w14:textId="77777777" w:rsidR="003D0F55" w:rsidRPr="005F462A" w:rsidRDefault="003D0F55" w:rsidP="003D0F55">
      <w:pPr>
        <w:spacing w:after="0" w:line="240" w:lineRule="auto"/>
        <w:ind w:left="4036" w:firstLine="1004"/>
        <w:jc w:val="right"/>
        <w:rPr>
          <w:rFonts w:ascii="Cambria" w:eastAsia="Times New Roman" w:hAnsi="Cambria"/>
          <w:b/>
        </w:rPr>
      </w:pPr>
    </w:p>
    <w:p w14:paraId="71D9D37A" w14:textId="77777777" w:rsidR="003D0F55" w:rsidRPr="005F462A" w:rsidRDefault="003D0F55" w:rsidP="0015324F">
      <w:pPr>
        <w:numPr>
          <w:ilvl w:val="0"/>
          <w:numId w:val="20"/>
        </w:numPr>
        <w:spacing w:after="0" w:line="240" w:lineRule="auto"/>
        <w:jc w:val="both"/>
        <w:rPr>
          <w:rFonts w:ascii="Cambria" w:eastAsia="Times New Roman" w:hAnsi="Cambria"/>
        </w:rPr>
      </w:pPr>
      <w:r w:rsidRPr="005F462A">
        <w:rPr>
          <w:rFonts w:ascii="Cambria" w:eastAsia="Times New Roman" w:hAnsi="Cambria"/>
        </w:rPr>
        <w:t>Dosarul Cererii de Finanţare este legat, iar documentele pe care le conţine sunt numerotate de către solicitant?</w:t>
      </w:r>
    </w:p>
    <w:p w14:paraId="4C92D406" w14:textId="77777777" w:rsidR="003D0F55" w:rsidRPr="005F462A" w:rsidRDefault="003D0F55" w:rsidP="003D0F55">
      <w:pPr>
        <w:spacing w:after="0" w:line="240" w:lineRule="auto"/>
        <w:ind w:left="720"/>
        <w:contextualSpacing/>
        <w:rPr>
          <w:rFonts w:ascii="Cambria" w:eastAsia="Times New Roman" w:hAnsi="Cambria"/>
        </w:rPr>
      </w:pPr>
      <w:r w:rsidRPr="005F462A">
        <w:rPr>
          <w:rFonts w:ascii="Cambria" w:eastAsia="Times New Roman" w:hAnsi="Cambria"/>
          <w:b/>
        </w:rPr>
        <w:t xml:space="preserve">DA </w:t>
      </w:r>
      <w:r w:rsidRPr="005F462A">
        <w:rPr>
          <w:rFonts w:ascii="Cambria" w:eastAsia="Times New Roman" w:hAnsi="Cambria"/>
          <w:b/>
        </w:rPr>
        <w:sym w:font="Wingdings" w:char="F06F"/>
      </w:r>
      <w:r w:rsidRPr="005F462A">
        <w:rPr>
          <w:rFonts w:ascii="Cambria" w:eastAsia="Times New Roman" w:hAnsi="Cambria"/>
          <w:b/>
        </w:rPr>
        <w:tab/>
        <w:t xml:space="preserve">sau NU </w:t>
      </w:r>
      <w:r w:rsidRPr="005F462A">
        <w:rPr>
          <w:rFonts w:ascii="Cambria" w:eastAsia="Times New Roman" w:hAnsi="Cambria"/>
          <w:b/>
        </w:rPr>
        <w:sym w:font="Wingdings" w:char="F06F"/>
      </w:r>
    </w:p>
    <w:p w14:paraId="37DCC8D1" w14:textId="77777777" w:rsidR="003D0F55" w:rsidRPr="005F462A" w:rsidRDefault="003D0F55" w:rsidP="003D0F55">
      <w:pPr>
        <w:spacing w:after="0" w:line="240" w:lineRule="auto"/>
        <w:ind w:left="-284" w:firstLine="993"/>
        <w:jc w:val="right"/>
        <w:rPr>
          <w:rFonts w:ascii="Cambria" w:eastAsia="Times New Roman" w:hAnsi="Cambria"/>
          <w:b/>
        </w:rPr>
      </w:pPr>
    </w:p>
    <w:p w14:paraId="2C10BD37" w14:textId="77777777" w:rsidR="003D0F55" w:rsidRPr="005F462A" w:rsidRDefault="003D0F55" w:rsidP="0015324F">
      <w:pPr>
        <w:numPr>
          <w:ilvl w:val="0"/>
          <w:numId w:val="20"/>
        </w:numPr>
        <w:spacing w:after="0" w:line="240" w:lineRule="auto"/>
        <w:jc w:val="both"/>
        <w:rPr>
          <w:rFonts w:ascii="Cambria" w:eastAsia="Times New Roman" w:hAnsi="Cambria"/>
        </w:rPr>
      </w:pPr>
      <w:r w:rsidRPr="005F462A">
        <w:rPr>
          <w:rFonts w:ascii="Cambria" w:eastAsia="Times New Roman" w:hAnsi="Cambria"/>
        </w:rPr>
        <w:t>Referințele din Cererea de finanțare corespund cu numărul paginii la care se află documentele din Dosarul Cererii de finanțare?</w:t>
      </w:r>
    </w:p>
    <w:p w14:paraId="19379ECE" w14:textId="77777777" w:rsidR="003D0F55" w:rsidRPr="005F462A" w:rsidRDefault="003D0F55" w:rsidP="003D0F55">
      <w:pPr>
        <w:spacing w:after="0" w:line="240" w:lineRule="auto"/>
        <w:ind w:left="720"/>
        <w:contextualSpacing/>
        <w:rPr>
          <w:rFonts w:ascii="Cambria" w:eastAsia="Times New Roman" w:hAnsi="Cambria"/>
          <w:b/>
        </w:rPr>
      </w:pPr>
      <w:r w:rsidRPr="005F462A">
        <w:rPr>
          <w:rFonts w:ascii="Cambria" w:eastAsia="Times New Roman" w:hAnsi="Cambria"/>
          <w:b/>
        </w:rPr>
        <w:t xml:space="preserve">DA </w:t>
      </w:r>
      <w:r w:rsidRPr="005F462A">
        <w:rPr>
          <w:rFonts w:ascii="Cambria" w:eastAsia="Times New Roman" w:hAnsi="Cambria"/>
          <w:b/>
        </w:rPr>
        <w:sym w:font="Wingdings" w:char="F06F"/>
      </w:r>
      <w:r w:rsidRPr="005F462A">
        <w:rPr>
          <w:rFonts w:ascii="Cambria" w:eastAsia="Times New Roman" w:hAnsi="Cambria"/>
          <w:b/>
        </w:rPr>
        <w:tab/>
        <w:t xml:space="preserve">sau NU </w:t>
      </w:r>
      <w:r w:rsidRPr="005F462A">
        <w:rPr>
          <w:rFonts w:ascii="Cambria" w:eastAsia="Times New Roman" w:hAnsi="Cambria"/>
          <w:b/>
        </w:rPr>
        <w:sym w:font="Wingdings" w:char="F06F"/>
      </w:r>
    </w:p>
    <w:p w14:paraId="05D404AE" w14:textId="77777777" w:rsidR="003D0F55" w:rsidRPr="005F462A" w:rsidRDefault="003D0F55" w:rsidP="003D0F55">
      <w:pPr>
        <w:spacing w:after="0" w:line="240" w:lineRule="auto"/>
        <w:contextualSpacing/>
        <w:jc w:val="right"/>
        <w:rPr>
          <w:rFonts w:ascii="Cambria" w:eastAsia="Times New Roman" w:hAnsi="Cambria"/>
          <w:b/>
        </w:rPr>
      </w:pPr>
    </w:p>
    <w:p w14:paraId="31C43166" w14:textId="77777777" w:rsidR="003D0F55" w:rsidRPr="005F462A" w:rsidRDefault="003D0F55" w:rsidP="0015324F">
      <w:pPr>
        <w:numPr>
          <w:ilvl w:val="0"/>
          <w:numId w:val="20"/>
        </w:numPr>
        <w:spacing w:after="0" w:line="240" w:lineRule="auto"/>
        <w:contextualSpacing/>
        <w:jc w:val="both"/>
        <w:rPr>
          <w:rFonts w:ascii="Cambria" w:eastAsia="Times New Roman" w:hAnsi="Cambria"/>
        </w:rPr>
      </w:pPr>
      <w:r w:rsidRPr="005F462A">
        <w:rPr>
          <w:rFonts w:ascii="Cambria" w:eastAsia="Times New Roman" w:hAnsi="Cambria"/>
        </w:rPr>
        <w:t>Cererea de Finanţare este completată și semnată de solicitant?</w:t>
      </w:r>
    </w:p>
    <w:p w14:paraId="4EA7D3A5" w14:textId="77777777" w:rsidR="003D0F55" w:rsidRPr="005F462A" w:rsidRDefault="003D0F55" w:rsidP="003D0F55">
      <w:pPr>
        <w:spacing w:after="0" w:line="240" w:lineRule="auto"/>
        <w:ind w:left="720"/>
        <w:contextualSpacing/>
        <w:rPr>
          <w:rFonts w:ascii="Cambria" w:eastAsia="Times New Roman" w:hAnsi="Cambria"/>
          <w:b/>
        </w:rPr>
      </w:pPr>
      <w:r w:rsidRPr="005F462A">
        <w:rPr>
          <w:rFonts w:ascii="Cambria" w:eastAsia="Times New Roman" w:hAnsi="Cambria"/>
          <w:b/>
        </w:rPr>
        <w:t xml:space="preserve">DA </w:t>
      </w:r>
      <w:r w:rsidRPr="005F462A">
        <w:rPr>
          <w:rFonts w:ascii="Cambria" w:eastAsia="Times New Roman" w:hAnsi="Cambria"/>
          <w:b/>
        </w:rPr>
        <w:sym w:font="Wingdings" w:char="F06F"/>
      </w:r>
      <w:r w:rsidRPr="005F462A">
        <w:rPr>
          <w:rFonts w:ascii="Cambria" w:eastAsia="Times New Roman" w:hAnsi="Cambria"/>
          <w:b/>
        </w:rPr>
        <w:tab/>
        <w:t xml:space="preserve">sau NU </w:t>
      </w:r>
      <w:r w:rsidRPr="005F462A">
        <w:rPr>
          <w:rFonts w:ascii="Cambria" w:eastAsia="Times New Roman" w:hAnsi="Cambria"/>
          <w:b/>
        </w:rPr>
        <w:sym w:font="Wingdings" w:char="F06F"/>
      </w:r>
    </w:p>
    <w:p w14:paraId="176F469F" w14:textId="77777777" w:rsidR="003D0F55" w:rsidRPr="005F462A" w:rsidRDefault="003D0F55" w:rsidP="003D0F55">
      <w:pPr>
        <w:spacing w:after="0" w:line="240" w:lineRule="auto"/>
        <w:ind w:left="720"/>
        <w:contextualSpacing/>
        <w:jc w:val="right"/>
        <w:rPr>
          <w:rFonts w:ascii="Cambria" w:eastAsia="Times New Roman" w:hAnsi="Cambria"/>
          <w:b/>
        </w:rPr>
      </w:pPr>
    </w:p>
    <w:p w14:paraId="22F507E6" w14:textId="77777777" w:rsidR="003D0F55" w:rsidRPr="005F462A" w:rsidRDefault="003D0F55" w:rsidP="0015324F">
      <w:pPr>
        <w:numPr>
          <w:ilvl w:val="0"/>
          <w:numId w:val="20"/>
        </w:numPr>
        <w:spacing w:after="0" w:line="240" w:lineRule="auto"/>
        <w:contextualSpacing/>
        <w:jc w:val="both"/>
        <w:rPr>
          <w:rFonts w:ascii="Cambria" w:eastAsia="Times New Roman" w:hAnsi="Cambria"/>
          <w:bCs/>
        </w:rPr>
      </w:pPr>
      <w:r w:rsidRPr="005F462A">
        <w:rPr>
          <w:rFonts w:ascii="Cambria" w:eastAsia="Times New Roman" w:hAnsi="Cambria"/>
          <w:bCs/>
        </w:rPr>
        <w:t>Solicitantul a atașat la Cererea de finanțare toate documentele anexă obligatorii din listă?</w:t>
      </w:r>
    </w:p>
    <w:p w14:paraId="2D3CB6A2" w14:textId="77777777" w:rsidR="003D0F55" w:rsidRPr="005F462A" w:rsidRDefault="003D0F55" w:rsidP="003D0F55">
      <w:pPr>
        <w:spacing w:after="0" w:line="240" w:lineRule="auto"/>
        <w:ind w:left="720"/>
        <w:contextualSpacing/>
        <w:rPr>
          <w:rFonts w:ascii="Cambria" w:hAnsi="Cambria"/>
        </w:rPr>
      </w:pPr>
      <w:r w:rsidRPr="005F462A">
        <w:rPr>
          <w:rFonts w:ascii="Cambria" w:eastAsia="Times New Roman" w:hAnsi="Cambria"/>
          <w:b/>
        </w:rPr>
        <w:t xml:space="preserve">DA </w:t>
      </w:r>
      <w:r w:rsidRPr="005F462A">
        <w:rPr>
          <w:rFonts w:ascii="Cambria" w:hAnsi="Cambria"/>
        </w:rPr>
        <w:sym w:font="Wingdings" w:char="F06F"/>
      </w:r>
      <w:r w:rsidRPr="005F462A">
        <w:rPr>
          <w:rFonts w:ascii="Cambria" w:eastAsia="Times New Roman" w:hAnsi="Cambria"/>
          <w:b/>
        </w:rPr>
        <w:tab/>
        <w:t xml:space="preserve">sau NU </w:t>
      </w:r>
      <w:r w:rsidRPr="005F462A">
        <w:rPr>
          <w:rFonts w:ascii="Cambria" w:hAnsi="Cambria"/>
        </w:rPr>
        <w:sym w:font="Wingdings" w:char="F06F"/>
      </w:r>
    </w:p>
    <w:p w14:paraId="0D37218C" w14:textId="77777777" w:rsidR="003D0F55" w:rsidRPr="005F462A" w:rsidRDefault="003D0F55" w:rsidP="003D0F55">
      <w:pPr>
        <w:spacing w:after="0" w:line="240" w:lineRule="auto"/>
        <w:ind w:left="720"/>
        <w:contextualSpacing/>
        <w:rPr>
          <w:rFonts w:ascii="Cambria" w:eastAsia="Times New Roman" w:hAnsi="Cambria"/>
          <w:bCs/>
        </w:rPr>
      </w:pPr>
    </w:p>
    <w:p w14:paraId="170EB049" w14:textId="77777777" w:rsidR="003D0F55" w:rsidRPr="005F462A" w:rsidRDefault="003D0F55" w:rsidP="0015324F">
      <w:pPr>
        <w:numPr>
          <w:ilvl w:val="0"/>
          <w:numId w:val="20"/>
        </w:numPr>
        <w:spacing w:after="0" w:line="240" w:lineRule="auto"/>
        <w:contextualSpacing/>
        <w:jc w:val="both"/>
        <w:rPr>
          <w:rFonts w:ascii="Cambria" w:eastAsia="Times New Roman" w:hAnsi="Cambria"/>
          <w:bCs/>
        </w:rPr>
      </w:pPr>
      <w:r w:rsidRPr="005F462A">
        <w:rPr>
          <w:rFonts w:ascii="Cambria" w:eastAsia="Times New Roman" w:hAnsi="Cambria"/>
          <w:bCs/>
        </w:rPr>
        <w:t>Copia electronică a Cererii de finanțare corespunde cu dosarul original pe suport de hârtie?</w:t>
      </w:r>
    </w:p>
    <w:p w14:paraId="298D8B61" w14:textId="77777777" w:rsidR="003D0F55" w:rsidRPr="005F462A" w:rsidRDefault="003D0F55" w:rsidP="003D0F55">
      <w:pPr>
        <w:spacing w:after="0" w:line="240" w:lineRule="auto"/>
        <w:ind w:left="720"/>
        <w:jc w:val="both"/>
        <w:rPr>
          <w:rFonts w:ascii="Cambria" w:hAnsi="Cambria"/>
        </w:rPr>
      </w:pPr>
      <w:r w:rsidRPr="005F462A">
        <w:rPr>
          <w:rFonts w:ascii="Cambria" w:eastAsia="Times New Roman" w:hAnsi="Cambria"/>
          <w:b/>
        </w:rPr>
        <w:t xml:space="preserve">DA </w:t>
      </w:r>
      <w:r w:rsidRPr="005F462A">
        <w:rPr>
          <w:rFonts w:ascii="Cambria" w:hAnsi="Cambria"/>
        </w:rPr>
        <w:sym w:font="Wingdings" w:char="F06F"/>
      </w:r>
      <w:r w:rsidRPr="005F462A">
        <w:rPr>
          <w:rFonts w:ascii="Cambria" w:eastAsia="Times New Roman" w:hAnsi="Cambria"/>
          <w:b/>
        </w:rPr>
        <w:tab/>
        <w:t xml:space="preserve">sau NU </w:t>
      </w:r>
      <w:r w:rsidRPr="005F462A">
        <w:rPr>
          <w:rFonts w:ascii="Cambria" w:hAnsi="Cambria"/>
        </w:rPr>
        <w:sym w:font="Wingdings" w:char="F06F"/>
      </w:r>
    </w:p>
    <w:p w14:paraId="3628DE2F" w14:textId="77777777" w:rsidR="003D0F55" w:rsidRPr="005F462A" w:rsidRDefault="003D0F55" w:rsidP="003D0F55">
      <w:pPr>
        <w:spacing w:after="0" w:line="240" w:lineRule="auto"/>
        <w:ind w:left="720"/>
        <w:jc w:val="both"/>
        <w:rPr>
          <w:rFonts w:ascii="Cambria" w:eastAsia="Times New Roman" w:hAnsi="Cambria"/>
          <w:bCs/>
        </w:rPr>
      </w:pPr>
    </w:p>
    <w:p w14:paraId="58E071A9" w14:textId="77777777" w:rsidR="003D0F55" w:rsidRPr="005F462A" w:rsidRDefault="003D0F55" w:rsidP="0015324F">
      <w:pPr>
        <w:numPr>
          <w:ilvl w:val="0"/>
          <w:numId w:val="20"/>
        </w:numPr>
        <w:spacing w:after="0" w:line="240" w:lineRule="auto"/>
        <w:contextualSpacing/>
        <w:jc w:val="both"/>
        <w:rPr>
          <w:rFonts w:ascii="Cambria" w:eastAsia="Times New Roman" w:hAnsi="Cambria"/>
          <w:bCs/>
        </w:rPr>
      </w:pPr>
      <w:r w:rsidRPr="005F462A">
        <w:rPr>
          <w:rFonts w:ascii="Cambria" w:eastAsia="Times New Roman" w:hAnsi="Cambria"/>
          <w:bCs/>
        </w:rPr>
        <w:t>Solicitantul a bifat punctele corespunzătoare proiectului, din Declaraţia pe propria răspundere a solicitantului?</w:t>
      </w:r>
    </w:p>
    <w:p w14:paraId="35755043" w14:textId="77777777" w:rsidR="003D0F55" w:rsidRPr="005F462A" w:rsidRDefault="003D0F55" w:rsidP="003D0F55">
      <w:pPr>
        <w:overflowPunct w:val="0"/>
        <w:autoSpaceDE w:val="0"/>
        <w:autoSpaceDN w:val="0"/>
        <w:adjustRightInd w:val="0"/>
        <w:spacing w:before="120" w:after="120" w:line="240" w:lineRule="auto"/>
        <w:ind w:firstLine="720"/>
        <w:textAlignment w:val="baseline"/>
        <w:rPr>
          <w:rFonts w:ascii="Cambria" w:hAnsi="Cambria"/>
          <w:b/>
          <w:kern w:val="32"/>
        </w:rPr>
      </w:pPr>
      <w:r w:rsidRPr="005F462A">
        <w:rPr>
          <w:rFonts w:ascii="Cambria" w:eastAsia="Times New Roman" w:hAnsi="Cambria"/>
          <w:b/>
        </w:rPr>
        <w:t xml:space="preserve">DA </w:t>
      </w:r>
      <w:r w:rsidRPr="005F462A">
        <w:rPr>
          <w:rFonts w:ascii="Cambria" w:hAnsi="Cambria"/>
        </w:rPr>
        <w:sym w:font="Wingdings" w:char="F06F"/>
      </w:r>
      <w:r w:rsidRPr="005F462A">
        <w:rPr>
          <w:rFonts w:ascii="Cambria" w:eastAsia="Times New Roman" w:hAnsi="Cambria"/>
          <w:b/>
        </w:rPr>
        <w:tab/>
        <w:t>sau NU</w:t>
      </w:r>
      <w:r w:rsidRPr="005F462A">
        <w:rPr>
          <w:rFonts w:ascii="Cambria" w:hAnsi="Cambria"/>
        </w:rPr>
        <w:sym w:font="Wingdings" w:char="F06F"/>
      </w:r>
    </w:p>
    <w:p w14:paraId="05774223" w14:textId="554714B8" w:rsidR="003D0F55" w:rsidRPr="005F462A" w:rsidRDefault="003D0F55" w:rsidP="003D0F55">
      <w:pPr>
        <w:spacing w:after="0" w:line="240" w:lineRule="auto"/>
      </w:pPr>
    </w:p>
    <w:p w14:paraId="22F2C584" w14:textId="5690174B" w:rsidR="00AF59B6" w:rsidRPr="005F462A" w:rsidRDefault="00AF59B6" w:rsidP="003D0F55">
      <w:pPr>
        <w:spacing w:after="0" w:line="240" w:lineRule="auto"/>
      </w:pPr>
    </w:p>
    <w:p w14:paraId="70DA76E1" w14:textId="080F7F64" w:rsidR="00AF59B6" w:rsidRPr="005F462A" w:rsidRDefault="00AF59B6" w:rsidP="003D0F55">
      <w:pPr>
        <w:spacing w:after="0" w:line="240" w:lineRule="auto"/>
      </w:pPr>
    </w:p>
    <w:p w14:paraId="5596D74C" w14:textId="16CE72C0" w:rsidR="00AF59B6" w:rsidRPr="005F462A" w:rsidRDefault="00AF59B6" w:rsidP="003D0F55">
      <w:pPr>
        <w:spacing w:after="0" w:line="240" w:lineRule="auto"/>
      </w:pPr>
    </w:p>
    <w:p w14:paraId="0914F80F" w14:textId="047D15CB" w:rsidR="00AF59B6" w:rsidRPr="005F462A" w:rsidRDefault="00AF59B6" w:rsidP="003D0F55">
      <w:pPr>
        <w:spacing w:after="0" w:line="240" w:lineRule="auto"/>
      </w:pPr>
    </w:p>
    <w:p w14:paraId="4DB9C504" w14:textId="6AC8141A" w:rsidR="00AF59B6" w:rsidRPr="005F462A" w:rsidRDefault="00AF59B6" w:rsidP="003D0F55">
      <w:pPr>
        <w:spacing w:after="0" w:line="240" w:lineRule="auto"/>
      </w:pPr>
    </w:p>
    <w:p w14:paraId="18B807A2" w14:textId="670991C3" w:rsidR="00AF59B6" w:rsidRPr="005F462A" w:rsidRDefault="00AF59B6" w:rsidP="003D0F55">
      <w:pPr>
        <w:spacing w:after="0" w:line="240" w:lineRule="auto"/>
      </w:pPr>
    </w:p>
    <w:p w14:paraId="7529E3B7" w14:textId="77777777" w:rsidR="00AF59B6" w:rsidRPr="005F462A" w:rsidRDefault="00AF59B6" w:rsidP="003D0F55">
      <w:pPr>
        <w:spacing w:after="0" w:line="240" w:lineRule="auto"/>
      </w:pPr>
    </w:p>
    <w:p w14:paraId="4B30DE54" w14:textId="77777777" w:rsidR="003D0F55" w:rsidRPr="005F462A" w:rsidRDefault="003D0F55" w:rsidP="00885393">
      <w:pPr>
        <w:pBdr>
          <w:left w:val="single" w:sz="8" w:space="0" w:color="auto"/>
        </w:pBdr>
        <w:overflowPunct w:val="0"/>
        <w:autoSpaceDE w:val="0"/>
        <w:autoSpaceDN w:val="0"/>
        <w:adjustRightInd w:val="0"/>
        <w:spacing w:before="120" w:after="120" w:line="240" w:lineRule="auto"/>
        <w:textAlignment w:val="baseline"/>
        <w:rPr>
          <w:b/>
        </w:rPr>
      </w:pPr>
      <w:r w:rsidRPr="005F462A">
        <w:rPr>
          <w:b/>
        </w:rPr>
        <w:lastRenderedPageBreak/>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3D0F55" w:rsidRPr="005F462A" w14:paraId="0F85208D" w14:textId="77777777" w:rsidTr="00365DE5">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2CCE1D66" w14:textId="77777777" w:rsidR="003D0F55" w:rsidRPr="005F462A" w:rsidRDefault="003D0F55" w:rsidP="00365DE5">
            <w:pPr>
              <w:overflowPunct w:val="0"/>
              <w:autoSpaceDE w:val="0"/>
              <w:autoSpaceDN w:val="0"/>
              <w:adjustRightInd w:val="0"/>
              <w:spacing w:before="120" w:after="120" w:line="240" w:lineRule="auto"/>
              <w:textAlignment w:val="baseline"/>
            </w:pPr>
          </w:p>
        </w:tc>
        <w:tc>
          <w:tcPr>
            <w:tcW w:w="580" w:type="dxa"/>
            <w:tcBorders>
              <w:top w:val="single" w:sz="4" w:space="0" w:color="auto"/>
              <w:left w:val="single" w:sz="4" w:space="0" w:color="auto"/>
              <w:bottom w:val="single" w:sz="4" w:space="0" w:color="auto"/>
              <w:right w:val="single" w:sz="4" w:space="0" w:color="auto"/>
            </w:tcBorders>
            <w:vAlign w:val="center"/>
          </w:tcPr>
          <w:p w14:paraId="7A4AA692"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p>
        </w:tc>
        <w:tc>
          <w:tcPr>
            <w:tcW w:w="799" w:type="dxa"/>
            <w:tcBorders>
              <w:top w:val="single" w:sz="4" w:space="0" w:color="auto"/>
              <w:left w:val="single" w:sz="4" w:space="0" w:color="auto"/>
              <w:bottom w:val="single" w:sz="4" w:space="0" w:color="auto"/>
              <w:right w:val="single" w:sz="4" w:space="0" w:color="auto"/>
            </w:tcBorders>
            <w:vAlign w:val="center"/>
          </w:tcPr>
          <w:p w14:paraId="1CE52B0C"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EB13684" w14:textId="77777777" w:rsidR="003D0F55" w:rsidRPr="005F462A" w:rsidRDefault="003D0F55" w:rsidP="00365DE5">
            <w:pPr>
              <w:overflowPunct w:val="0"/>
              <w:autoSpaceDE w:val="0"/>
              <w:autoSpaceDN w:val="0"/>
              <w:adjustRightInd w:val="0"/>
              <w:spacing w:before="120" w:after="120" w:line="240" w:lineRule="auto"/>
              <w:jc w:val="center"/>
              <w:textAlignment w:val="baseline"/>
            </w:pPr>
          </w:p>
        </w:tc>
      </w:tr>
      <w:tr w:rsidR="003D0F55" w:rsidRPr="005F462A" w14:paraId="10AFE83E" w14:textId="77777777" w:rsidTr="00365DE5">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013E765A" w14:textId="77777777" w:rsidR="003D0F55" w:rsidRPr="005F462A" w:rsidRDefault="003D0F55" w:rsidP="00365DE5">
            <w:pPr>
              <w:overflowPunct w:val="0"/>
              <w:autoSpaceDE w:val="0"/>
              <w:autoSpaceDN w:val="0"/>
              <w:adjustRightInd w:val="0"/>
              <w:spacing w:before="120" w:after="120" w:line="240" w:lineRule="auto"/>
              <w:textAlignment w:val="baseline"/>
            </w:pPr>
            <w:r w:rsidRPr="005F462A">
              <w:rPr>
                <w:b/>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14:paraId="544F05DA"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t>DA</w:t>
            </w:r>
          </w:p>
        </w:tc>
        <w:tc>
          <w:tcPr>
            <w:tcW w:w="799" w:type="dxa"/>
            <w:tcBorders>
              <w:top w:val="single" w:sz="4" w:space="0" w:color="auto"/>
              <w:left w:val="single" w:sz="4" w:space="0" w:color="auto"/>
              <w:bottom w:val="single" w:sz="4" w:space="0" w:color="auto"/>
              <w:right w:val="single" w:sz="4" w:space="0" w:color="auto"/>
            </w:tcBorders>
            <w:vAlign w:val="center"/>
          </w:tcPr>
          <w:p w14:paraId="76A06E02"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03A94B06" w14:textId="77777777" w:rsidR="003D0F55" w:rsidRPr="005F462A" w:rsidRDefault="003D0F55" w:rsidP="00365DE5">
            <w:pPr>
              <w:overflowPunct w:val="0"/>
              <w:autoSpaceDE w:val="0"/>
              <w:autoSpaceDN w:val="0"/>
              <w:adjustRightInd w:val="0"/>
              <w:spacing w:before="120" w:after="120" w:line="240" w:lineRule="auto"/>
              <w:jc w:val="center"/>
              <w:textAlignment w:val="baseline"/>
            </w:pPr>
            <w:r w:rsidRPr="005F462A">
              <w:t>NU ESTE CAZUL</w:t>
            </w:r>
          </w:p>
        </w:tc>
      </w:tr>
      <w:tr w:rsidR="003D0F55" w:rsidRPr="005F462A" w14:paraId="30894514" w14:textId="77777777" w:rsidTr="00365DE5">
        <w:trPr>
          <w:jc w:val="center"/>
        </w:trPr>
        <w:tc>
          <w:tcPr>
            <w:tcW w:w="7052" w:type="dxa"/>
            <w:tcBorders>
              <w:top w:val="single" w:sz="4" w:space="0" w:color="auto"/>
              <w:left w:val="single" w:sz="4" w:space="0" w:color="auto"/>
              <w:bottom w:val="single" w:sz="4" w:space="0" w:color="auto"/>
              <w:right w:val="single" w:sz="4" w:space="0" w:color="auto"/>
            </w:tcBorders>
            <w:hideMark/>
          </w:tcPr>
          <w:p w14:paraId="476D5BCE"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4967BA0A"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B58E10F"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BBEC49C" w14:textId="77777777" w:rsidR="003D0F55" w:rsidRPr="005F462A" w:rsidRDefault="003D0F55" w:rsidP="00365DE5">
            <w:pPr>
              <w:overflowPunct w:val="0"/>
              <w:autoSpaceDE w:val="0"/>
              <w:autoSpaceDN w:val="0"/>
              <w:adjustRightInd w:val="0"/>
              <w:spacing w:before="120" w:after="120" w:line="240" w:lineRule="auto"/>
              <w:jc w:val="center"/>
              <w:textAlignment w:val="baseline"/>
            </w:pPr>
          </w:p>
        </w:tc>
      </w:tr>
      <w:tr w:rsidR="003D0F55" w:rsidRPr="005F462A" w14:paraId="34E2F105" w14:textId="77777777" w:rsidTr="00365DE5">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1D2BD0C8" w14:textId="77777777" w:rsidR="003D0F55" w:rsidRPr="005F462A" w:rsidRDefault="003D0F55" w:rsidP="00365DE5">
            <w:pPr>
              <w:overflowPunct w:val="0"/>
              <w:autoSpaceDE w:val="0"/>
              <w:autoSpaceDN w:val="0"/>
              <w:adjustRightInd w:val="0"/>
              <w:spacing w:before="120" w:after="120" w:line="240" w:lineRule="auto"/>
              <w:jc w:val="both"/>
              <w:textAlignment w:val="baseline"/>
            </w:pPr>
            <w:r w:rsidRPr="005F462A">
              <w:t>2.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14:paraId="34F54B32"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1527C07"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146D0198" w14:textId="77777777" w:rsidR="003D0F55" w:rsidRPr="005F462A" w:rsidRDefault="003D0F55" w:rsidP="00365DE5">
            <w:pPr>
              <w:overflowPunct w:val="0"/>
              <w:autoSpaceDE w:val="0"/>
              <w:autoSpaceDN w:val="0"/>
              <w:adjustRightInd w:val="0"/>
              <w:spacing w:before="120" w:after="120" w:line="240" w:lineRule="auto"/>
              <w:jc w:val="center"/>
              <w:textAlignment w:val="baseline"/>
            </w:pPr>
          </w:p>
        </w:tc>
      </w:tr>
      <w:tr w:rsidR="003D0F55" w:rsidRPr="005F462A" w14:paraId="4F7C7F62" w14:textId="77777777" w:rsidTr="00365DE5">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01452DA1" w14:textId="77777777" w:rsidR="003D0F55" w:rsidRPr="005F462A" w:rsidRDefault="003D0F55" w:rsidP="00365DE5">
            <w:pPr>
              <w:overflowPunct w:val="0"/>
              <w:autoSpaceDE w:val="0"/>
              <w:autoSpaceDN w:val="0"/>
              <w:adjustRightInd w:val="0"/>
              <w:spacing w:before="120" w:after="120" w:line="240" w:lineRule="auto"/>
              <w:jc w:val="both"/>
              <w:textAlignment w:val="baseline"/>
            </w:pPr>
            <w:r w:rsidRPr="005F462A">
              <w:t xml:space="preserve">3. </w:t>
            </w:r>
            <w:r w:rsidRPr="005F462A">
              <w:rPr>
                <w:spacing w:val="-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55F420AD"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196669E"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1EB6B34" w14:textId="77777777" w:rsidR="003D0F55" w:rsidRPr="005F462A" w:rsidRDefault="003D0F55" w:rsidP="00365DE5">
            <w:pPr>
              <w:overflowPunct w:val="0"/>
              <w:autoSpaceDE w:val="0"/>
              <w:autoSpaceDN w:val="0"/>
              <w:adjustRightInd w:val="0"/>
              <w:spacing w:before="120" w:after="120" w:line="240" w:lineRule="auto"/>
              <w:jc w:val="center"/>
              <w:textAlignment w:val="baseline"/>
            </w:pPr>
          </w:p>
        </w:tc>
      </w:tr>
      <w:tr w:rsidR="003D0F55" w:rsidRPr="005F462A" w14:paraId="6F947E71" w14:textId="77777777" w:rsidTr="00365DE5">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762FB61A"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rPr>
                <w:b/>
                <w:bCs/>
                <w:color w:val="0070C0"/>
              </w:rPr>
            </w:pPr>
            <w:r w:rsidRPr="005F462A">
              <w:rPr>
                <w:b/>
                <w:bCs/>
                <w:color w:val="0070C0"/>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1F6A0C0B"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25CBA91"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A6E2BD5" w14:textId="77777777" w:rsidR="003D0F55" w:rsidRPr="005F462A" w:rsidRDefault="003D0F55" w:rsidP="00365DE5">
            <w:pPr>
              <w:overflowPunct w:val="0"/>
              <w:autoSpaceDE w:val="0"/>
              <w:autoSpaceDN w:val="0"/>
              <w:adjustRightInd w:val="0"/>
              <w:spacing w:before="120" w:after="120" w:line="240" w:lineRule="auto"/>
              <w:jc w:val="center"/>
              <w:textAlignment w:val="baseline"/>
            </w:pPr>
          </w:p>
        </w:tc>
      </w:tr>
      <w:tr w:rsidR="003D0F55" w:rsidRPr="005F462A" w14:paraId="21643A86" w14:textId="77777777" w:rsidTr="00365DE5">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2EC39CD4" w14:textId="77777777" w:rsidR="003D0F55" w:rsidRPr="005F462A" w:rsidRDefault="003D0F55" w:rsidP="00365DE5">
            <w:pPr>
              <w:overflowPunct w:val="0"/>
              <w:autoSpaceDE w:val="0"/>
              <w:autoSpaceDN w:val="0"/>
              <w:adjustRightInd w:val="0"/>
              <w:spacing w:before="120" w:after="120" w:line="240" w:lineRule="auto"/>
              <w:textAlignment w:val="baseline"/>
              <w:rPr>
                <w:b/>
                <w:i/>
              </w:rPr>
            </w:pPr>
            <w:r w:rsidRPr="005F462A">
              <w:rPr>
                <w:b/>
                <w:i/>
              </w:rPr>
              <w:t xml:space="preserve">Secțiune aplicabilă doar beneficiarilor care se încadrează în categoria întreprinderilor (așa cum sunt definite în Ordinul nr. 107/24.04.2017 privind aprobarea schemei de ajutor de minimis „Sprijin pentru implementarea acțiunilor în cadrul strategiei de dezvoltare locală“) </w:t>
            </w:r>
          </w:p>
        </w:tc>
      </w:tr>
      <w:tr w:rsidR="003D0F55" w:rsidRPr="005F462A" w14:paraId="42F31C39" w14:textId="77777777" w:rsidTr="00365DE5">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1D25E16D"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5145D5A8"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F227DAC"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93C220C" w14:textId="77777777" w:rsidR="003D0F55" w:rsidRPr="005F462A" w:rsidRDefault="003D0F55" w:rsidP="00365DE5">
            <w:pPr>
              <w:overflowPunct w:val="0"/>
              <w:autoSpaceDE w:val="0"/>
              <w:autoSpaceDN w:val="0"/>
              <w:adjustRightInd w:val="0"/>
              <w:spacing w:before="120" w:after="120" w:line="240" w:lineRule="auto"/>
              <w:jc w:val="center"/>
              <w:textAlignment w:val="baseline"/>
            </w:pPr>
            <w:r w:rsidRPr="005F462A">
              <w:sym w:font="Wingdings" w:char="F06F"/>
            </w:r>
          </w:p>
        </w:tc>
      </w:tr>
      <w:tr w:rsidR="003D0F55" w:rsidRPr="005F462A" w14:paraId="2788573B" w14:textId="77777777" w:rsidTr="00365DE5">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038E85D6"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pPr>
            <w:r w:rsidRPr="005F462A">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14:paraId="0DB10F07"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C9A406E"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4A6A157" w14:textId="77777777" w:rsidR="003D0F55" w:rsidRPr="005F462A" w:rsidRDefault="003D0F55" w:rsidP="00365DE5">
            <w:pPr>
              <w:overflowPunct w:val="0"/>
              <w:autoSpaceDE w:val="0"/>
              <w:autoSpaceDN w:val="0"/>
              <w:adjustRightInd w:val="0"/>
              <w:spacing w:before="120" w:after="120" w:line="240" w:lineRule="auto"/>
              <w:jc w:val="center"/>
              <w:textAlignment w:val="baseline"/>
            </w:pPr>
            <w:r w:rsidRPr="005F462A">
              <w:sym w:font="Wingdings" w:char="F06F"/>
            </w:r>
          </w:p>
        </w:tc>
      </w:tr>
      <w:tr w:rsidR="003D0F55" w:rsidRPr="005F462A" w14:paraId="42558FD5" w14:textId="77777777" w:rsidTr="00365DE5">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48736FE"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rPr>
                <w:u w:val="single"/>
              </w:rPr>
            </w:pPr>
            <w:r w:rsidRPr="005F462A">
              <w:rPr>
                <w:b/>
              </w:rPr>
              <w:t>B.Verificarea condițiilor de eligibilitate ale proiectului</w:t>
            </w:r>
          </w:p>
        </w:tc>
      </w:tr>
      <w:tr w:rsidR="003D0F55" w:rsidRPr="005F462A" w14:paraId="185B2F38" w14:textId="77777777" w:rsidTr="00365DE5">
        <w:trPr>
          <w:jc w:val="center"/>
        </w:trPr>
        <w:tc>
          <w:tcPr>
            <w:tcW w:w="7052" w:type="dxa"/>
            <w:tcBorders>
              <w:top w:val="single" w:sz="4" w:space="0" w:color="auto"/>
              <w:left w:val="single" w:sz="4" w:space="0" w:color="auto"/>
              <w:bottom w:val="single" w:sz="4" w:space="0" w:color="auto"/>
              <w:right w:val="single" w:sz="4" w:space="0" w:color="auto"/>
            </w:tcBorders>
            <w:hideMark/>
          </w:tcPr>
          <w:p w14:paraId="677BA4E2"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rPr>
                <w:b/>
                <w:bCs/>
                <w:color w:val="0070C0"/>
              </w:rPr>
            </w:pPr>
            <w:r w:rsidRPr="005F462A">
              <w:rPr>
                <w:b/>
                <w:bCs/>
                <w:color w:val="0070C0"/>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0D716F63"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3CAD10D"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rPr>
                <w:b/>
              </w:rPr>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26C2C062" w14:textId="77777777" w:rsidR="003D0F55" w:rsidRPr="005F462A" w:rsidRDefault="003D0F55" w:rsidP="00365DE5">
            <w:pPr>
              <w:overflowPunct w:val="0"/>
              <w:autoSpaceDE w:val="0"/>
              <w:autoSpaceDN w:val="0"/>
              <w:adjustRightInd w:val="0"/>
              <w:spacing w:before="120" w:after="120" w:line="240" w:lineRule="auto"/>
              <w:textAlignment w:val="baseline"/>
              <w:rPr>
                <w:b/>
              </w:rPr>
            </w:pPr>
          </w:p>
        </w:tc>
      </w:tr>
      <w:tr w:rsidR="003D0F55" w:rsidRPr="005F462A" w14:paraId="0212DF69" w14:textId="77777777" w:rsidTr="00365DE5">
        <w:trPr>
          <w:jc w:val="center"/>
        </w:trPr>
        <w:tc>
          <w:tcPr>
            <w:tcW w:w="7052" w:type="dxa"/>
            <w:tcBorders>
              <w:top w:val="single" w:sz="4" w:space="0" w:color="auto"/>
              <w:left w:val="single" w:sz="4" w:space="0" w:color="auto"/>
              <w:bottom w:val="single" w:sz="4" w:space="0" w:color="auto"/>
              <w:right w:val="single" w:sz="4" w:space="0" w:color="auto"/>
            </w:tcBorders>
            <w:hideMark/>
          </w:tcPr>
          <w:p w14:paraId="7D2F32FC"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rPr>
                <w:b/>
                <w:bCs/>
                <w:color w:val="0070C0"/>
              </w:rPr>
            </w:pPr>
            <w:r w:rsidRPr="005F462A">
              <w:rPr>
                <w:b/>
                <w:bCs/>
                <w:color w:val="0070C0"/>
              </w:rPr>
              <w:t>EG2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16C3DDDE" w14:textId="77777777" w:rsidR="003D0F55" w:rsidRPr="005F462A" w:rsidRDefault="003D0F55" w:rsidP="00365DE5">
            <w:pPr>
              <w:overflowPunct w:val="0"/>
              <w:autoSpaceDE w:val="0"/>
              <w:autoSpaceDN w:val="0"/>
              <w:adjustRightInd w:val="0"/>
              <w:spacing w:before="120" w:after="120" w:line="240" w:lineRule="auto"/>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3234BE9" w14:textId="77777777" w:rsidR="003D0F55" w:rsidRPr="005F462A" w:rsidRDefault="003D0F55" w:rsidP="00365DE5">
            <w:pPr>
              <w:overflowPunct w:val="0"/>
              <w:autoSpaceDE w:val="0"/>
              <w:autoSpaceDN w:val="0"/>
              <w:adjustRightInd w:val="0"/>
              <w:spacing w:before="120" w:after="120" w:line="240" w:lineRule="auto"/>
              <w:textAlignment w:val="baseline"/>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2C2427AD" w14:textId="77777777" w:rsidR="003D0F55" w:rsidRPr="005F462A" w:rsidRDefault="003D0F55" w:rsidP="00365DE5">
            <w:pPr>
              <w:overflowPunct w:val="0"/>
              <w:autoSpaceDE w:val="0"/>
              <w:autoSpaceDN w:val="0"/>
              <w:adjustRightInd w:val="0"/>
              <w:spacing w:before="120" w:after="120" w:line="240" w:lineRule="auto"/>
              <w:textAlignment w:val="baseline"/>
              <w:rPr>
                <w:b/>
              </w:rPr>
            </w:pPr>
          </w:p>
        </w:tc>
      </w:tr>
      <w:tr w:rsidR="003D0F55" w:rsidRPr="005F462A" w14:paraId="64FC2C5A" w14:textId="77777777" w:rsidTr="00365DE5">
        <w:trPr>
          <w:jc w:val="center"/>
        </w:trPr>
        <w:tc>
          <w:tcPr>
            <w:tcW w:w="7052" w:type="dxa"/>
            <w:tcBorders>
              <w:top w:val="single" w:sz="4" w:space="0" w:color="auto"/>
              <w:left w:val="single" w:sz="4" w:space="0" w:color="auto"/>
              <w:bottom w:val="single" w:sz="4" w:space="0" w:color="auto"/>
              <w:right w:val="single" w:sz="4" w:space="0" w:color="auto"/>
            </w:tcBorders>
            <w:hideMark/>
          </w:tcPr>
          <w:p w14:paraId="29115E2B"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1A5652BF"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CB11990"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rPr>
                <w:b/>
              </w:rPr>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312EA1A6" w14:textId="77777777" w:rsidR="003D0F55" w:rsidRPr="005F462A" w:rsidRDefault="003D0F55" w:rsidP="00365DE5">
            <w:pPr>
              <w:overflowPunct w:val="0"/>
              <w:autoSpaceDE w:val="0"/>
              <w:autoSpaceDN w:val="0"/>
              <w:adjustRightInd w:val="0"/>
              <w:spacing w:before="120" w:after="120" w:line="240" w:lineRule="auto"/>
              <w:textAlignment w:val="baseline"/>
              <w:rPr>
                <w:b/>
              </w:rPr>
            </w:pPr>
          </w:p>
        </w:tc>
      </w:tr>
      <w:tr w:rsidR="003D0F55" w:rsidRPr="005F462A" w14:paraId="39FA8BBB" w14:textId="77777777" w:rsidTr="00365DE5">
        <w:trPr>
          <w:jc w:val="center"/>
        </w:trPr>
        <w:tc>
          <w:tcPr>
            <w:tcW w:w="7052" w:type="dxa"/>
            <w:tcBorders>
              <w:top w:val="single" w:sz="4" w:space="0" w:color="auto"/>
              <w:left w:val="single" w:sz="4" w:space="0" w:color="auto"/>
              <w:bottom w:val="single" w:sz="4" w:space="0" w:color="auto"/>
              <w:right w:val="single" w:sz="4" w:space="0" w:color="auto"/>
            </w:tcBorders>
            <w:hideMark/>
          </w:tcPr>
          <w:p w14:paraId="393E6ABD" w14:textId="77777777" w:rsidR="003D0F55" w:rsidRPr="005F462A" w:rsidRDefault="003D0F55" w:rsidP="00365DE5">
            <w:pPr>
              <w:overflowPunct w:val="0"/>
              <w:autoSpaceDE w:val="0"/>
              <w:autoSpaceDN w:val="0"/>
              <w:adjustRightInd w:val="0"/>
              <w:spacing w:before="120" w:after="120" w:line="240" w:lineRule="auto"/>
              <w:jc w:val="both"/>
              <w:textAlignment w:val="baseline"/>
              <w:rPr>
                <w:b/>
                <w:bCs/>
                <w:color w:val="0070C0"/>
              </w:rPr>
            </w:pPr>
            <w:r w:rsidRPr="005F462A">
              <w:rPr>
                <w:b/>
                <w:bCs/>
                <w:color w:val="0070C0"/>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2A9199AC" w14:textId="77777777" w:rsidR="003D0F55" w:rsidRPr="005F462A" w:rsidRDefault="003D0F55" w:rsidP="00365DE5">
            <w:pPr>
              <w:overflowPunct w:val="0"/>
              <w:autoSpaceDE w:val="0"/>
              <w:autoSpaceDN w:val="0"/>
              <w:adjustRightInd w:val="0"/>
              <w:spacing w:before="120" w:after="120" w:line="240" w:lineRule="auto"/>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EC11A20" w14:textId="77777777" w:rsidR="003D0F55" w:rsidRPr="005F462A" w:rsidRDefault="003D0F55" w:rsidP="00365DE5">
            <w:pPr>
              <w:overflowPunct w:val="0"/>
              <w:autoSpaceDE w:val="0"/>
              <w:autoSpaceDN w:val="0"/>
              <w:adjustRightInd w:val="0"/>
              <w:spacing w:before="120" w:after="120" w:line="240" w:lineRule="auto"/>
              <w:textAlignment w:val="baseline"/>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411411C5" w14:textId="77777777" w:rsidR="003D0F55" w:rsidRPr="005F462A" w:rsidRDefault="003D0F55" w:rsidP="00365DE5">
            <w:pPr>
              <w:overflowPunct w:val="0"/>
              <w:autoSpaceDE w:val="0"/>
              <w:autoSpaceDN w:val="0"/>
              <w:adjustRightInd w:val="0"/>
              <w:spacing w:before="120" w:after="120" w:line="240" w:lineRule="auto"/>
              <w:textAlignment w:val="baseline"/>
            </w:pPr>
          </w:p>
        </w:tc>
      </w:tr>
      <w:tr w:rsidR="003D0F55" w:rsidRPr="005F462A" w14:paraId="65AC7D02" w14:textId="77777777" w:rsidTr="00365DE5">
        <w:trPr>
          <w:jc w:val="center"/>
        </w:trPr>
        <w:tc>
          <w:tcPr>
            <w:tcW w:w="7052" w:type="dxa"/>
            <w:tcBorders>
              <w:top w:val="single" w:sz="4" w:space="0" w:color="auto"/>
              <w:left w:val="single" w:sz="4" w:space="0" w:color="auto"/>
              <w:bottom w:val="single" w:sz="4" w:space="0" w:color="auto"/>
              <w:right w:val="single" w:sz="4" w:space="0" w:color="auto"/>
            </w:tcBorders>
          </w:tcPr>
          <w:p w14:paraId="5BCF649E" w14:textId="77777777" w:rsidR="003D0F55" w:rsidRPr="005F462A" w:rsidRDefault="003D0F55" w:rsidP="00365DE5">
            <w:pPr>
              <w:overflowPunct w:val="0"/>
              <w:autoSpaceDE w:val="0"/>
              <w:autoSpaceDN w:val="0"/>
              <w:adjustRightInd w:val="0"/>
              <w:spacing w:before="120" w:after="120" w:line="240" w:lineRule="auto"/>
              <w:jc w:val="both"/>
              <w:textAlignment w:val="baseline"/>
            </w:pPr>
            <w:r w:rsidRPr="005F462A">
              <w:t>EG5 Solicitantul investiţiilor trebuie să facă dovada proprietății terenului/ administrării în cazul domeniului public al statului</w:t>
            </w:r>
          </w:p>
        </w:tc>
        <w:tc>
          <w:tcPr>
            <w:tcW w:w="580" w:type="dxa"/>
            <w:tcBorders>
              <w:top w:val="single" w:sz="4" w:space="0" w:color="auto"/>
              <w:left w:val="single" w:sz="4" w:space="0" w:color="auto"/>
              <w:bottom w:val="single" w:sz="4" w:space="0" w:color="auto"/>
              <w:right w:val="single" w:sz="4" w:space="0" w:color="auto"/>
            </w:tcBorders>
            <w:vAlign w:val="center"/>
          </w:tcPr>
          <w:p w14:paraId="3E53D984" w14:textId="77777777" w:rsidR="003D0F55" w:rsidRPr="005F462A" w:rsidRDefault="003D0F55" w:rsidP="00365DE5">
            <w:pPr>
              <w:overflowPunct w:val="0"/>
              <w:autoSpaceDE w:val="0"/>
              <w:autoSpaceDN w:val="0"/>
              <w:adjustRightInd w:val="0"/>
              <w:spacing w:before="120" w:after="120" w:line="240" w:lineRule="auto"/>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1CC67CF" w14:textId="77777777" w:rsidR="003D0F55" w:rsidRPr="005F462A" w:rsidRDefault="003D0F55" w:rsidP="00365DE5">
            <w:pPr>
              <w:overflowPunct w:val="0"/>
              <w:autoSpaceDE w:val="0"/>
              <w:autoSpaceDN w:val="0"/>
              <w:adjustRightInd w:val="0"/>
              <w:spacing w:before="120" w:after="120" w:line="240" w:lineRule="auto"/>
              <w:textAlignment w:val="baseline"/>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09B73549" w14:textId="77777777" w:rsidR="003D0F55" w:rsidRPr="005F462A" w:rsidRDefault="003D0F55" w:rsidP="00365DE5">
            <w:pPr>
              <w:overflowPunct w:val="0"/>
              <w:autoSpaceDE w:val="0"/>
              <w:autoSpaceDN w:val="0"/>
              <w:adjustRightInd w:val="0"/>
              <w:spacing w:after="0" w:line="240" w:lineRule="auto"/>
              <w:textAlignment w:val="baseline"/>
            </w:pPr>
            <w:r w:rsidRPr="005F462A">
              <w:t xml:space="preserve">  </w:t>
            </w:r>
          </w:p>
          <w:p w14:paraId="5483F721" w14:textId="77777777" w:rsidR="003D0F55" w:rsidRPr="005F462A" w:rsidRDefault="003D0F55" w:rsidP="00365DE5">
            <w:pPr>
              <w:overflowPunct w:val="0"/>
              <w:autoSpaceDE w:val="0"/>
              <w:autoSpaceDN w:val="0"/>
              <w:adjustRightInd w:val="0"/>
              <w:spacing w:after="0" w:line="240" w:lineRule="auto"/>
              <w:textAlignment w:val="baseline"/>
            </w:pPr>
            <w:r w:rsidRPr="005F462A">
              <w:t xml:space="preserve"> </w:t>
            </w:r>
            <w:r w:rsidRPr="005F462A">
              <w:sym w:font="Wingdings" w:char="F06F"/>
            </w:r>
          </w:p>
        </w:tc>
      </w:tr>
      <w:tr w:rsidR="003D0F55" w:rsidRPr="005F462A" w14:paraId="57F8BDA6" w14:textId="77777777" w:rsidTr="00365DE5">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2544B5A2" w14:textId="77777777" w:rsidR="003D0F55" w:rsidRPr="005F462A" w:rsidRDefault="003D0F55" w:rsidP="00365DE5">
            <w:pPr>
              <w:overflowPunct w:val="0"/>
              <w:autoSpaceDE w:val="0"/>
              <w:autoSpaceDN w:val="0"/>
              <w:adjustRightInd w:val="0"/>
              <w:spacing w:before="120" w:after="120" w:line="240" w:lineRule="auto"/>
              <w:textAlignment w:val="baseline"/>
            </w:pPr>
            <w:r w:rsidRPr="005F462A">
              <w:rPr>
                <w:b/>
                <w:i/>
              </w:rPr>
              <w:t>Secțiuni specifice</w:t>
            </w:r>
          </w:p>
        </w:tc>
      </w:tr>
      <w:tr w:rsidR="003D0F55" w:rsidRPr="005F462A" w14:paraId="0578D83E" w14:textId="77777777" w:rsidTr="00365DE5">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7C90732D"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 xml:space="preserve">EG6 Investiția trebuie să respecte Planul Urbanistic General în vigoare </w:t>
            </w:r>
          </w:p>
          <w:p w14:paraId="4C9F7870"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rPr>
                <w:i/>
              </w:rPr>
            </w:pPr>
            <w:r w:rsidRPr="005F462A">
              <w:rPr>
                <w:i/>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1CDC3A87"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7BE1EB7"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3AD2BDE" w14:textId="77777777" w:rsidR="003D0F55" w:rsidRPr="005F462A" w:rsidRDefault="003D0F55" w:rsidP="00365DE5">
            <w:pPr>
              <w:overflowPunct w:val="0"/>
              <w:autoSpaceDE w:val="0"/>
              <w:autoSpaceDN w:val="0"/>
              <w:adjustRightInd w:val="0"/>
              <w:spacing w:before="120" w:after="120" w:line="240" w:lineRule="auto"/>
              <w:textAlignment w:val="baseline"/>
            </w:pPr>
            <w:r w:rsidRPr="005F462A">
              <w:sym w:font="Wingdings" w:char="F06F"/>
            </w:r>
          </w:p>
        </w:tc>
      </w:tr>
      <w:tr w:rsidR="002F2D72" w:rsidRPr="005F462A" w14:paraId="7115E71F" w14:textId="77777777" w:rsidTr="00365DE5">
        <w:trPr>
          <w:trHeight w:val="375"/>
          <w:jc w:val="center"/>
        </w:trPr>
        <w:tc>
          <w:tcPr>
            <w:tcW w:w="7052" w:type="dxa"/>
            <w:tcBorders>
              <w:top w:val="single" w:sz="4" w:space="0" w:color="auto"/>
              <w:left w:val="single" w:sz="4" w:space="0" w:color="auto"/>
              <w:bottom w:val="single" w:sz="4" w:space="0" w:color="auto"/>
              <w:right w:val="single" w:sz="4" w:space="0" w:color="auto"/>
            </w:tcBorders>
          </w:tcPr>
          <w:p w14:paraId="247DC522" w14:textId="77777777" w:rsidR="002F2D72" w:rsidRDefault="002F2D72" w:rsidP="002F2D72">
            <w:pPr>
              <w:pBdr>
                <w:left w:val="single" w:sz="8" w:space="0" w:color="auto"/>
              </w:pBdr>
              <w:overflowPunct w:val="0"/>
              <w:autoSpaceDE w:val="0"/>
              <w:autoSpaceDN w:val="0"/>
              <w:adjustRightInd w:val="0"/>
              <w:spacing w:before="120" w:after="120" w:line="240" w:lineRule="auto"/>
              <w:jc w:val="both"/>
              <w:textAlignment w:val="baseline"/>
            </w:pPr>
            <w:r>
              <w:t>EG7  Introducerea investiției din patrimoniul cultural în circuitul turistic, la finalizarea acesteia</w:t>
            </w:r>
          </w:p>
          <w:p w14:paraId="2E203CFA" w14:textId="080073E9" w:rsidR="002F2D72" w:rsidRPr="005F462A" w:rsidRDefault="002F2D72" w:rsidP="002F2D72">
            <w:pPr>
              <w:pBdr>
                <w:left w:val="single" w:sz="8" w:space="0" w:color="auto"/>
              </w:pBdr>
              <w:overflowPunct w:val="0"/>
              <w:autoSpaceDE w:val="0"/>
              <w:autoSpaceDN w:val="0"/>
              <w:adjustRightInd w:val="0"/>
              <w:spacing w:before="120" w:after="120" w:line="240" w:lineRule="auto"/>
              <w:jc w:val="both"/>
              <w:textAlignment w:val="baseline"/>
            </w:pPr>
            <w: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tcPr>
          <w:p w14:paraId="25D01265" w14:textId="7E31C86B" w:rsidR="002F2D72" w:rsidRPr="005F462A" w:rsidRDefault="002F2D72" w:rsidP="00365DE5">
            <w:pPr>
              <w:pBdr>
                <w:left w:val="single" w:sz="8" w:space="0" w:color="auto"/>
              </w:pBdr>
              <w:overflowPunct w:val="0"/>
              <w:autoSpaceDE w:val="0"/>
              <w:autoSpaceDN w:val="0"/>
              <w:adjustRightInd w:val="0"/>
              <w:spacing w:before="120" w:after="120" w:line="240" w:lineRule="auto"/>
              <w:textAlignment w:val="baseline"/>
            </w:pPr>
            <w:r w:rsidRPr="002F2D72">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A5E82C9" w14:textId="380D2B10" w:rsidR="002F2D72" w:rsidRPr="005F462A" w:rsidRDefault="002F2D72" w:rsidP="00365DE5">
            <w:pPr>
              <w:pBdr>
                <w:left w:val="single" w:sz="8" w:space="0" w:color="auto"/>
              </w:pBdr>
              <w:overflowPunct w:val="0"/>
              <w:autoSpaceDE w:val="0"/>
              <w:autoSpaceDN w:val="0"/>
              <w:adjustRightInd w:val="0"/>
              <w:spacing w:before="120" w:after="120" w:line="240" w:lineRule="auto"/>
              <w:textAlignment w:val="baseline"/>
            </w:pPr>
            <w:r w:rsidRPr="002F2D72">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56CC278B" w14:textId="6DC4667D" w:rsidR="002F2D72" w:rsidRPr="005F462A" w:rsidRDefault="002F2D72" w:rsidP="00365DE5">
            <w:pPr>
              <w:overflowPunct w:val="0"/>
              <w:autoSpaceDE w:val="0"/>
              <w:autoSpaceDN w:val="0"/>
              <w:adjustRightInd w:val="0"/>
              <w:spacing w:before="120" w:after="120" w:line="240" w:lineRule="auto"/>
              <w:textAlignment w:val="baseline"/>
            </w:pPr>
            <w:r w:rsidRPr="002F2D72">
              <w:sym w:font="Wingdings" w:char="F06F"/>
            </w:r>
          </w:p>
        </w:tc>
      </w:tr>
      <w:tr w:rsidR="003D0F55" w:rsidRPr="005F462A" w14:paraId="53D5A9D1" w14:textId="77777777" w:rsidTr="00365DE5">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64C4253E"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rPr>
                <w:b/>
                <w:i/>
              </w:rPr>
            </w:pPr>
            <w:r w:rsidRPr="005F462A">
              <w:rPr>
                <w:b/>
                <w:i/>
              </w:rPr>
              <w:lastRenderedPageBreak/>
              <w:t xml:space="preserve"> Verificarea criteriilor de eligibilitate suplimentare stabilite de către GAL</w:t>
            </w:r>
          </w:p>
        </w:tc>
      </w:tr>
      <w:tr w:rsidR="003D0F55" w:rsidRPr="005F462A" w14:paraId="2B0AE190" w14:textId="77777777" w:rsidTr="005D1BA2">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46E09F27" w14:textId="5936CB6E"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rPr>
                <w:b/>
                <w:bCs/>
                <w:color w:val="0070C0"/>
              </w:rPr>
            </w:pPr>
            <w:r w:rsidRPr="005F462A">
              <w:rPr>
                <w:b/>
                <w:bCs/>
                <w:color w:val="0070C0"/>
              </w:rPr>
              <w:t>EG</w:t>
            </w:r>
            <w:r w:rsidR="002F2D72">
              <w:rPr>
                <w:b/>
                <w:bCs/>
                <w:color w:val="0070C0"/>
              </w:rPr>
              <w:t>8</w:t>
            </w:r>
            <w:r w:rsidRPr="005F462A">
              <w:rPr>
                <w:b/>
                <w:bCs/>
                <w:color w:val="0070C0"/>
              </w:rPr>
              <w:t xml:space="preserve"> </w:t>
            </w:r>
            <w:r w:rsidR="009B0B1B" w:rsidRPr="005F462A">
              <w:rPr>
                <w:b/>
                <w:bCs/>
                <w:color w:val="0070C0"/>
              </w:rPr>
              <w:t>Investiția să se realizeze pe teritoriul GAL;</w:t>
            </w:r>
          </w:p>
        </w:tc>
        <w:tc>
          <w:tcPr>
            <w:tcW w:w="580" w:type="dxa"/>
            <w:tcBorders>
              <w:top w:val="single" w:sz="4" w:space="0" w:color="auto"/>
              <w:left w:val="single" w:sz="4" w:space="0" w:color="auto"/>
              <w:bottom w:val="single" w:sz="4" w:space="0" w:color="auto"/>
              <w:right w:val="single" w:sz="4" w:space="0" w:color="auto"/>
            </w:tcBorders>
            <w:vAlign w:val="center"/>
          </w:tcPr>
          <w:p w14:paraId="3246680C"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pPr>
            <w:r w:rsidRPr="005F462A">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521255C5"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pPr>
            <w:r w:rsidRPr="005F462A">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2471565D"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pPr>
            <w:r w:rsidRPr="005F462A">
              <w:sym w:font="Wingdings" w:char="F06F"/>
            </w:r>
          </w:p>
        </w:tc>
      </w:tr>
    </w:tbl>
    <w:p w14:paraId="2561278C" w14:textId="77777777" w:rsidR="003D0F55" w:rsidRPr="005F462A" w:rsidRDefault="003D0F55" w:rsidP="003D0F55">
      <w:pPr>
        <w:pStyle w:val="BodyText3"/>
        <w:spacing w:before="120"/>
        <w:jc w:val="both"/>
        <w:rPr>
          <w:rFonts w:ascii="Calibri" w:hAnsi="Calibri"/>
          <w:sz w:val="22"/>
          <w:szCs w:val="22"/>
          <w:u w:val="single"/>
        </w:rPr>
      </w:pPr>
      <w:r w:rsidRPr="005F462A">
        <w:rPr>
          <w:rFonts w:ascii="Calibri" w:hAnsi="Calibri"/>
          <w:sz w:val="22"/>
          <w:szCs w:val="22"/>
          <w:u w:val="single"/>
        </w:rPr>
        <w:t xml:space="preserve">Atenție! </w:t>
      </w:r>
    </w:p>
    <w:p w14:paraId="1B36D9CA" w14:textId="77777777" w:rsidR="003D0F55" w:rsidRPr="005F462A" w:rsidRDefault="003D0F55" w:rsidP="003D0F55">
      <w:pPr>
        <w:pStyle w:val="BodyText3"/>
        <w:spacing w:before="120"/>
        <w:jc w:val="both"/>
        <w:rPr>
          <w:rFonts w:ascii="Calibri" w:hAnsi="Calibri"/>
          <w:i/>
          <w:sz w:val="22"/>
          <w:szCs w:val="22"/>
        </w:rPr>
      </w:pPr>
      <w:r w:rsidRPr="005F462A">
        <w:rPr>
          <w:rFonts w:ascii="Calibri" w:hAnsi="Calibri" w:cs="Calibri"/>
          <w:i/>
          <w:sz w:val="22"/>
          <w:szCs w:val="22"/>
        </w:rPr>
        <w:t>Se</w:t>
      </w:r>
      <w:r w:rsidRPr="005F462A">
        <w:rPr>
          <w:rFonts w:ascii="Calibri" w:eastAsia="Calibri" w:hAnsi="Calibri"/>
          <w:i/>
          <w:sz w:val="22"/>
          <w:szCs w:val="22"/>
        </w:rPr>
        <w:t xml:space="preserve"> va prelua matricea de verificare a Bugetului indicativ și a Planului Financiar</w:t>
      </w:r>
      <w:r w:rsidRPr="005F462A">
        <w:rPr>
          <w:rFonts w:ascii="Calibri" w:hAnsi="Calibri"/>
          <w:i/>
          <w:sz w:val="22"/>
          <w:szCs w:val="22"/>
        </w:rPr>
        <w:t xml:space="preserve"> din formularul aferent submăsurii din PNDR cu investiții similare, în vigoare la momentul realizării verificării</w:t>
      </w:r>
      <w:r w:rsidRPr="005F462A">
        <w:rPr>
          <w:rFonts w:ascii="Calibri" w:hAnsi="Calibri" w:cs="Calibri"/>
          <w:i/>
          <w:sz w:val="22"/>
          <w:szCs w:val="22"/>
        </w:rPr>
        <w:t>.</w:t>
      </w:r>
    </w:p>
    <w:p w14:paraId="224DC924" w14:textId="77777777" w:rsidR="003D0F55" w:rsidRPr="005F462A" w:rsidRDefault="003D0F55" w:rsidP="003D0F55">
      <w:pPr>
        <w:pStyle w:val="BodyText3"/>
        <w:spacing w:before="120"/>
        <w:jc w:val="both"/>
        <w:rPr>
          <w:rFonts w:ascii="Calibri" w:hAnsi="Calibri"/>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484"/>
        <w:gridCol w:w="484"/>
        <w:gridCol w:w="856"/>
      </w:tblGrid>
      <w:tr w:rsidR="003D0F55" w:rsidRPr="005F462A" w14:paraId="38F18284" w14:textId="77777777" w:rsidTr="00D07D5E">
        <w:tc>
          <w:tcPr>
            <w:tcW w:w="402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D2A2ABE" w14:textId="77777777" w:rsidR="003D0F55" w:rsidRPr="005F462A" w:rsidRDefault="003D0F55" w:rsidP="00365DE5">
            <w:pPr>
              <w:overflowPunct w:val="0"/>
              <w:autoSpaceDE w:val="0"/>
              <w:autoSpaceDN w:val="0"/>
              <w:adjustRightInd w:val="0"/>
              <w:spacing w:before="120" w:after="120" w:line="240" w:lineRule="auto"/>
              <w:textAlignment w:val="baseline"/>
              <w:rPr>
                <w:b/>
              </w:rPr>
            </w:pPr>
            <w:r w:rsidRPr="005F462A">
              <w:rPr>
                <w:b/>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75B68B7E" w14:textId="77777777" w:rsidR="003D0F55" w:rsidRPr="005F462A" w:rsidRDefault="003D0F55" w:rsidP="00365DE5">
            <w:pPr>
              <w:overflowPunct w:val="0"/>
              <w:autoSpaceDE w:val="0"/>
              <w:autoSpaceDN w:val="0"/>
              <w:adjustRightInd w:val="0"/>
              <w:spacing w:before="120" w:after="120" w:line="240" w:lineRule="auto"/>
              <w:jc w:val="center"/>
              <w:textAlignment w:val="baseline"/>
              <w:rPr>
                <w:b/>
              </w:rPr>
            </w:pPr>
            <w:r w:rsidRPr="005F462A">
              <w:rPr>
                <w:b/>
              </w:rPr>
              <w:t>DA</w:t>
            </w:r>
          </w:p>
        </w:tc>
        <w:tc>
          <w:tcPr>
            <w:tcW w:w="259" w:type="pct"/>
            <w:tcBorders>
              <w:top w:val="single" w:sz="4" w:space="0" w:color="auto"/>
              <w:left w:val="single" w:sz="4" w:space="0" w:color="auto"/>
              <w:bottom w:val="single" w:sz="4" w:space="0" w:color="auto"/>
              <w:right w:val="single" w:sz="4" w:space="0" w:color="auto"/>
            </w:tcBorders>
            <w:hideMark/>
          </w:tcPr>
          <w:p w14:paraId="7712641F" w14:textId="77777777" w:rsidR="003D0F55" w:rsidRPr="005F462A" w:rsidRDefault="003D0F55" w:rsidP="00365DE5">
            <w:pPr>
              <w:overflowPunct w:val="0"/>
              <w:autoSpaceDE w:val="0"/>
              <w:autoSpaceDN w:val="0"/>
              <w:adjustRightInd w:val="0"/>
              <w:spacing w:before="120" w:after="120" w:line="240" w:lineRule="auto"/>
              <w:jc w:val="center"/>
              <w:textAlignment w:val="baseline"/>
              <w:rPr>
                <w:b/>
              </w:rPr>
            </w:pPr>
            <w:r w:rsidRPr="005F462A">
              <w:rPr>
                <w:b/>
              </w:rPr>
              <w:t>NU</w:t>
            </w:r>
          </w:p>
        </w:tc>
        <w:tc>
          <w:tcPr>
            <w:tcW w:w="459" w:type="pct"/>
            <w:tcBorders>
              <w:top w:val="single" w:sz="4" w:space="0" w:color="auto"/>
              <w:left w:val="single" w:sz="4" w:space="0" w:color="auto"/>
              <w:bottom w:val="single" w:sz="4" w:space="0" w:color="auto"/>
              <w:right w:val="single" w:sz="4" w:space="0" w:color="auto"/>
            </w:tcBorders>
            <w:hideMark/>
          </w:tcPr>
          <w:p w14:paraId="1797E323" w14:textId="77777777" w:rsidR="003D0F55" w:rsidRPr="005F462A" w:rsidRDefault="003D0F55" w:rsidP="00365DE5">
            <w:pPr>
              <w:overflowPunct w:val="0"/>
              <w:autoSpaceDE w:val="0"/>
              <w:autoSpaceDN w:val="0"/>
              <w:adjustRightInd w:val="0"/>
              <w:spacing w:before="120" w:after="120" w:line="240" w:lineRule="auto"/>
              <w:jc w:val="center"/>
              <w:textAlignment w:val="baseline"/>
              <w:rPr>
                <w:b/>
              </w:rPr>
            </w:pPr>
            <w:r w:rsidRPr="005F462A">
              <w:rPr>
                <w:b/>
              </w:rPr>
              <w:t>Nu este cazul</w:t>
            </w:r>
          </w:p>
        </w:tc>
      </w:tr>
      <w:tr w:rsidR="003D0F55" w:rsidRPr="005F462A" w14:paraId="11663D70" w14:textId="77777777" w:rsidTr="00D07D5E">
        <w:tc>
          <w:tcPr>
            <w:tcW w:w="4024" w:type="pct"/>
            <w:tcBorders>
              <w:top w:val="single" w:sz="4" w:space="0" w:color="auto"/>
              <w:left w:val="single" w:sz="4" w:space="0" w:color="auto"/>
              <w:bottom w:val="single" w:sz="4" w:space="0" w:color="auto"/>
              <w:right w:val="single" w:sz="4" w:space="0" w:color="auto"/>
            </w:tcBorders>
            <w:hideMark/>
          </w:tcPr>
          <w:p w14:paraId="2428E2C3" w14:textId="77777777" w:rsidR="003D0F55" w:rsidRPr="005F462A" w:rsidRDefault="003D0F55" w:rsidP="00365DE5">
            <w:pPr>
              <w:spacing w:before="120" w:after="120" w:line="240" w:lineRule="auto"/>
              <w:jc w:val="both"/>
            </w:pPr>
            <w:r w:rsidRPr="005F462A">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4F902064" w14:textId="77777777" w:rsidR="003D0F55" w:rsidRPr="005F462A" w:rsidRDefault="003D0F55" w:rsidP="00365DE5">
            <w:pPr>
              <w:spacing w:before="120" w:after="120" w:line="240" w:lineRule="auto"/>
              <w:jc w:val="both"/>
              <w:rPr>
                <w:b/>
                <w:i/>
              </w:rPr>
            </w:pPr>
            <w:r w:rsidRPr="005F462A">
              <w:rPr>
                <w:b/>
                <w:i/>
              </w:rPr>
              <w:t>Da cu diferenţe*</w:t>
            </w:r>
          </w:p>
          <w:p w14:paraId="67377617" w14:textId="77777777" w:rsidR="003D0F55" w:rsidRPr="005F462A" w:rsidRDefault="003D0F55" w:rsidP="00365DE5">
            <w:pPr>
              <w:spacing w:before="120" w:after="120" w:line="240" w:lineRule="auto"/>
              <w:jc w:val="both"/>
              <w:rPr>
                <w:b/>
              </w:rPr>
            </w:pPr>
            <w:r w:rsidRPr="005F462A">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55BA416C"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56CA9BE"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14B8D23D" w14:textId="77777777" w:rsidR="003D0F55" w:rsidRPr="005F462A" w:rsidRDefault="003D0F55" w:rsidP="00365DE5">
            <w:pPr>
              <w:overflowPunct w:val="0"/>
              <w:autoSpaceDE w:val="0"/>
              <w:autoSpaceDN w:val="0"/>
              <w:adjustRightInd w:val="0"/>
              <w:spacing w:before="120" w:after="120" w:line="240" w:lineRule="auto"/>
              <w:jc w:val="center"/>
              <w:textAlignment w:val="baseline"/>
            </w:pPr>
          </w:p>
        </w:tc>
      </w:tr>
      <w:tr w:rsidR="003D0F55" w:rsidRPr="005F462A" w14:paraId="259CA312" w14:textId="77777777" w:rsidTr="00D07D5E">
        <w:tc>
          <w:tcPr>
            <w:tcW w:w="4024" w:type="pct"/>
            <w:tcBorders>
              <w:top w:val="single" w:sz="4" w:space="0" w:color="auto"/>
              <w:left w:val="single" w:sz="4" w:space="0" w:color="auto"/>
              <w:bottom w:val="single" w:sz="4" w:space="0" w:color="auto"/>
              <w:right w:val="single" w:sz="4" w:space="0" w:color="auto"/>
            </w:tcBorders>
            <w:vAlign w:val="center"/>
            <w:hideMark/>
          </w:tcPr>
          <w:p w14:paraId="1A4FABE9" w14:textId="77777777" w:rsidR="003D0F55" w:rsidRPr="005F462A" w:rsidRDefault="003D0F55" w:rsidP="00365DE5">
            <w:pPr>
              <w:pBdr>
                <w:left w:val="single" w:sz="8" w:space="0" w:color="auto"/>
              </w:pBdr>
              <w:spacing w:before="120" w:after="120" w:line="240" w:lineRule="auto"/>
              <w:jc w:val="both"/>
              <w:rPr>
                <w:b/>
              </w:rPr>
            </w:pPr>
            <w:r w:rsidRPr="005F462A">
              <w:rPr>
                <w:b/>
              </w:rPr>
              <w:t>2.</w:t>
            </w:r>
            <w:r w:rsidRPr="005F462A">
              <w:t xml:space="preserve"> Verificarea corectitudinii ratei de schimb. Rata de conversie între Euro şi moneda naţională pentru România este cea publicată de Banca Central Europeană pe Internet la adresa : </w:t>
            </w:r>
            <w:hyperlink r:id="rId8" w:history="1">
              <w:r w:rsidRPr="005F462A">
                <w:rPr>
                  <w:rStyle w:val="Hyperlink"/>
                </w:rPr>
                <w:t>http://www.ecb.int/index.html</w:t>
              </w:r>
            </w:hyperlink>
            <w:r w:rsidRPr="005F462A">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7D82C249"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C647703"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553677BE" w14:textId="77777777" w:rsidR="003D0F55" w:rsidRPr="005F462A" w:rsidRDefault="003D0F55" w:rsidP="00365DE5">
            <w:pPr>
              <w:overflowPunct w:val="0"/>
              <w:autoSpaceDE w:val="0"/>
              <w:autoSpaceDN w:val="0"/>
              <w:adjustRightInd w:val="0"/>
              <w:spacing w:before="120" w:after="120" w:line="240" w:lineRule="auto"/>
              <w:textAlignment w:val="baseline"/>
              <w:rPr>
                <w:b/>
              </w:rPr>
            </w:pPr>
          </w:p>
        </w:tc>
      </w:tr>
      <w:tr w:rsidR="003D0F55" w:rsidRPr="005F462A" w14:paraId="39BBA421" w14:textId="77777777" w:rsidTr="00D07D5E">
        <w:tc>
          <w:tcPr>
            <w:tcW w:w="4024" w:type="pct"/>
            <w:tcBorders>
              <w:top w:val="single" w:sz="4" w:space="0" w:color="auto"/>
              <w:left w:val="single" w:sz="4" w:space="0" w:color="auto"/>
              <w:bottom w:val="single" w:sz="4" w:space="0" w:color="auto"/>
              <w:right w:val="single" w:sz="4" w:space="0" w:color="auto"/>
            </w:tcBorders>
            <w:vAlign w:val="center"/>
            <w:hideMark/>
          </w:tcPr>
          <w:p w14:paraId="0528A45D" w14:textId="77777777" w:rsidR="003D0F55" w:rsidRPr="005F462A" w:rsidRDefault="003D0F55" w:rsidP="00365DE5">
            <w:pPr>
              <w:pBdr>
                <w:left w:val="single" w:sz="8" w:space="0" w:color="auto"/>
              </w:pBdr>
              <w:spacing w:before="120" w:after="120" w:line="240" w:lineRule="auto"/>
              <w:rPr>
                <w:spacing w:val="-4"/>
              </w:rPr>
            </w:pPr>
            <w:r w:rsidRPr="005F462A">
              <w:rPr>
                <w:b/>
              </w:rPr>
              <w:t>3.</w:t>
            </w:r>
            <w:r w:rsidRPr="005F462A">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14:paraId="03362774"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F94524C"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0826208E" w14:textId="77777777" w:rsidR="003D0F55" w:rsidRPr="005F462A" w:rsidRDefault="003D0F55" w:rsidP="00365DE5">
            <w:pPr>
              <w:overflowPunct w:val="0"/>
              <w:autoSpaceDE w:val="0"/>
              <w:autoSpaceDN w:val="0"/>
              <w:adjustRightInd w:val="0"/>
              <w:spacing w:before="120" w:after="120" w:line="240" w:lineRule="auto"/>
              <w:textAlignment w:val="baseline"/>
              <w:rPr>
                <w:b/>
              </w:rPr>
            </w:pPr>
          </w:p>
        </w:tc>
      </w:tr>
      <w:tr w:rsidR="003D0F55" w:rsidRPr="005F462A" w14:paraId="3FD99FE7" w14:textId="77777777" w:rsidTr="00D07D5E">
        <w:tc>
          <w:tcPr>
            <w:tcW w:w="4024" w:type="pct"/>
            <w:tcBorders>
              <w:top w:val="single" w:sz="4" w:space="0" w:color="auto"/>
              <w:left w:val="single" w:sz="4" w:space="0" w:color="auto"/>
              <w:bottom w:val="single" w:sz="4" w:space="0" w:color="auto"/>
              <w:right w:val="single" w:sz="4" w:space="0" w:color="auto"/>
            </w:tcBorders>
            <w:vAlign w:val="center"/>
            <w:hideMark/>
          </w:tcPr>
          <w:p w14:paraId="6E9456D5" w14:textId="77777777" w:rsidR="003D0F55" w:rsidRPr="005F462A" w:rsidRDefault="003D0F55" w:rsidP="00365DE5">
            <w:pPr>
              <w:spacing w:before="120" w:after="120" w:line="240" w:lineRule="auto"/>
              <w:jc w:val="both"/>
            </w:pPr>
            <w:r w:rsidRPr="005F462A">
              <w:rPr>
                <w:b/>
              </w:rPr>
              <w:t>4</w:t>
            </w:r>
            <w:r w:rsidRPr="005F462A">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4BD42935" w14:textId="77777777" w:rsidR="003D0F55" w:rsidRPr="005F462A" w:rsidRDefault="003D0F55" w:rsidP="00365DE5">
            <w:pPr>
              <w:pBdr>
                <w:left w:val="single" w:sz="8" w:space="0" w:color="auto"/>
              </w:pBdr>
              <w:spacing w:before="120" w:after="120" w:line="240" w:lineRule="auto"/>
              <w:jc w:val="both"/>
              <w:rPr>
                <w:b/>
                <w:i/>
              </w:rPr>
            </w:pPr>
            <w:r w:rsidRPr="005F462A">
              <w:rPr>
                <w:b/>
                <w:i/>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253DAB99"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9ECE226"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1FACB648" w14:textId="77777777" w:rsidR="003D0F55" w:rsidRPr="005F462A" w:rsidRDefault="003D0F55" w:rsidP="00365DE5">
            <w:pPr>
              <w:overflowPunct w:val="0"/>
              <w:autoSpaceDE w:val="0"/>
              <w:autoSpaceDN w:val="0"/>
              <w:adjustRightInd w:val="0"/>
              <w:spacing w:before="120" w:after="120" w:line="240" w:lineRule="auto"/>
              <w:jc w:val="center"/>
              <w:textAlignment w:val="baseline"/>
              <w:rPr>
                <w:b/>
              </w:rPr>
            </w:pPr>
          </w:p>
        </w:tc>
      </w:tr>
      <w:tr w:rsidR="003D0F55" w:rsidRPr="005F462A" w14:paraId="50FFC785" w14:textId="77777777" w:rsidTr="00D07D5E">
        <w:tc>
          <w:tcPr>
            <w:tcW w:w="4024" w:type="pct"/>
            <w:tcBorders>
              <w:top w:val="single" w:sz="4" w:space="0" w:color="auto"/>
              <w:left w:val="single" w:sz="4" w:space="0" w:color="auto"/>
              <w:bottom w:val="single" w:sz="4" w:space="0" w:color="auto"/>
              <w:right w:val="single" w:sz="4" w:space="0" w:color="auto"/>
            </w:tcBorders>
            <w:vAlign w:val="center"/>
            <w:hideMark/>
          </w:tcPr>
          <w:p w14:paraId="1AD84028" w14:textId="77777777" w:rsidR="003D0F55" w:rsidRPr="005F462A" w:rsidRDefault="003D0F55" w:rsidP="00365DE5">
            <w:pPr>
              <w:pBdr>
                <w:left w:val="single" w:sz="8" w:space="0" w:color="auto"/>
              </w:pBdr>
              <w:spacing w:before="120" w:after="120" w:line="240" w:lineRule="auto"/>
              <w:jc w:val="both"/>
              <w:rPr>
                <w:spacing w:val="-4"/>
              </w:rPr>
            </w:pPr>
            <w:r w:rsidRPr="005F462A">
              <w:rPr>
                <w:b/>
              </w:rPr>
              <w:t>5.</w:t>
            </w:r>
            <w:r w:rsidRPr="005F462A">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7521ECD6"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187B153"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DAA8010" w14:textId="77777777" w:rsidR="003D0F55" w:rsidRPr="005F462A" w:rsidRDefault="003D0F55" w:rsidP="00365DE5">
            <w:pPr>
              <w:overflowPunct w:val="0"/>
              <w:autoSpaceDE w:val="0"/>
              <w:autoSpaceDN w:val="0"/>
              <w:adjustRightInd w:val="0"/>
              <w:spacing w:before="120" w:after="120" w:line="240" w:lineRule="auto"/>
              <w:jc w:val="center"/>
              <w:textAlignment w:val="baseline"/>
              <w:rPr>
                <w:b/>
              </w:rPr>
            </w:pPr>
          </w:p>
        </w:tc>
      </w:tr>
      <w:tr w:rsidR="003D0F55" w:rsidRPr="005F462A" w14:paraId="63DF4B91" w14:textId="77777777" w:rsidTr="00D07D5E">
        <w:tc>
          <w:tcPr>
            <w:tcW w:w="4024" w:type="pct"/>
            <w:tcBorders>
              <w:top w:val="single" w:sz="4" w:space="0" w:color="auto"/>
              <w:left w:val="single" w:sz="4" w:space="0" w:color="auto"/>
              <w:bottom w:val="single" w:sz="4" w:space="0" w:color="auto"/>
              <w:right w:val="single" w:sz="4" w:space="0" w:color="auto"/>
            </w:tcBorders>
            <w:vAlign w:val="center"/>
            <w:hideMark/>
          </w:tcPr>
          <w:p w14:paraId="7F960DC2" w14:textId="77777777" w:rsidR="003D0F55" w:rsidRPr="005F462A" w:rsidRDefault="003D0F55" w:rsidP="00365DE5">
            <w:pPr>
              <w:pBdr>
                <w:left w:val="single" w:sz="8" w:space="0" w:color="auto"/>
              </w:pBdr>
              <w:spacing w:before="120" w:after="120" w:line="240" w:lineRule="auto"/>
              <w:jc w:val="both"/>
              <w:rPr>
                <w:spacing w:val="-4"/>
              </w:rPr>
            </w:pPr>
            <w:r w:rsidRPr="005F462A">
              <w:rPr>
                <w:b/>
              </w:rPr>
              <w:t>6</w:t>
            </w:r>
            <w:r w:rsidRPr="005F462A">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3A9AC084"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DD8574D"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4F9A0C86" w14:textId="77777777" w:rsidR="003D0F55" w:rsidRPr="005F462A" w:rsidRDefault="003D0F55" w:rsidP="00365DE5">
            <w:pPr>
              <w:overflowPunct w:val="0"/>
              <w:autoSpaceDE w:val="0"/>
              <w:autoSpaceDN w:val="0"/>
              <w:adjustRightInd w:val="0"/>
              <w:spacing w:before="120" w:after="120" w:line="240" w:lineRule="auto"/>
              <w:jc w:val="center"/>
              <w:textAlignment w:val="baseline"/>
              <w:rPr>
                <w:b/>
              </w:rPr>
            </w:pPr>
          </w:p>
        </w:tc>
      </w:tr>
      <w:tr w:rsidR="003D0F55" w:rsidRPr="005F462A" w14:paraId="543F0AC5" w14:textId="77777777" w:rsidTr="00365DE5">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862E02E"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rPr>
                <w:i/>
              </w:rPr>
            </w:pPr>
            <w:r w:rsidRPr="005F462A">
              <w:rPr>
                <w:b/>
              </w:rPr>
              <w:t xml:space="preserve">D. Verificarea rezonabilităţii preţurilor </w:t>
            </w:r>
          </w:p>
        </w:tc>
      </w:tr>
      <w:tr w:rsidR="003D0F55" w:rsidRPr="005F462A" w14:paraId="1D9BCA3E" w14:textId="77777777" w:rsidTr="00D07D5E">
        <w:tc>
          <w:tcPr>
            <w:tcW w:w="4024" w:type="pct"/>
            <w:tcBorders>
              <w:top w:val="single" w:sz="4" w:space="0" w:color="auto"/>
              <w:left w:val="single" w:sz="4" w:space="0" w:color="auto"/>
              <w:bottom w:val="single" w:sz="4" w:space="0" w:color="auto"/>
              <w:right w:val="single" w:sz="4" w:space="0" w:color="auto"/>
            </w:tcBorders>
            <w:hideMark/>
          </w:tcPr>
          <w:p w14:paraId="118CFB0A" w14:textId="77777777" w:rsidR="003D0F55" w:rsidRPr="005F462A" w:rsidRDefault="003D0F55" w:rsidP="00365DE5">
            <w:pPr>
              <w:pBdr>
                <w:left w:val="single" w:sz="8" w:space="0" w:color="auto"/>
              </w:pBdr>
              <w:spacing w:before="120" w:after="120" w:line="240" w:lineRule="auto"/>
              <w:rPr>
                <w:b/>
              </w:rPr>
            </w:pPr>
            <w:r w:rsidRPr="005F462A">
              <w:t>1 Categoria de bunuri se regăseşte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8876F72"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ECB46D3"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4768E165"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rPr>
                <w:b/>
              </w:rPr>
            </w:pPr>
            <w:r w:rsidRPr="005F462A">
              <w:sym w:font="Wingdings" w:char="F06F"/>
            </w:r>
          </w:p>
        </w:tc>
      </w:tr>
      <w:tr w:rsidR="003D0F55" w:rsidRPr="005F462A" w14:paraId="564AE00C" w14:textId="77777777" w:rsidTr="00D07D5E">
        <w:tc>
          <w:tcPr>
            <w:tcW w:w="4024" w:type="pct"/>
            <w:tcBorders>
              <w:top w:val="single" w:sz="4" w:space="0" w:color="auto"/>
              <w:left w:val="single" w:sz="4" w:space="0" w:color="auto"/>
              <w:bottom w:val="single" w:sz="4" w:space="0" w:color="auto"/>
              <w:right w:val="single" w:sz="4" w:space="0" w:color="auto"/>
            </w:tcBorders>
            <w:vAlign w:val="center"/>
            <w:hideMark/>
          </w:tcPr>
          <w:p w14:paraId="7CAA6B3C" w14:textId="77777777" w:rsidR="003D0F55" w:rsidRPr="005F462A" w:rsidRDefault="003D0F55" w:rsidP="00365DE5">
            <w:pPr>
              <w:pBdr>
                <w:left w:val="single" w:sz="8" w:space="0" w:color="auto"/>
              </w:pBdr>
              <w:spacing w:before="120" w:after="120" w:line="240" w:lineRule="auto"/>
              <w:jc w:val="both"/>
            </w:pPr>
            <w:r w:rsidRPr="005F462A">
              <w:t>2 Dacă la punctul 1 răspunsul este DA, sunt ataşate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30E0DE46"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DBBF879"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F381A03"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rPr>
                <w:b/>
              </w:rPr>
            </w:pPr>
            <w:r w:rsidRPr="005F462A">
              <w:sym w:font="Wingdings" w:char="F06F"/>
            </w:r>
          </w:p>
        </w:tc>
      </w:tr>
      <w:tr w:rsidR="003D0F55" w:rsidRPr="005F462A" w14:paraId="5FB9DB5B" w14:textId="77777777" w:rsidTr="00D07D5E">
        <w:tc>
          <w:tcPr>
            <w:tcW w:w="4024" w:type="pct"/>
            <w:tcBorders>
              <w:top w:val="single" w:sz="4" w:space="0" w:color="auto"/>
              <w:left w:val="single" w:sz="4" w:space="0" w:color="auto"/>
              <w:bottom w:val="single" w:sz="4" w:space="0" w:color="auto"/>
              <w:right w:val="single" w:sz="4" w:space="0" w:color="auto"/>
            </w:tcBorders>
            <w:hideMark/>
          </w:tcPr>
          <w:p w14:paraId="1182090D" w14:textId="77777777" w:rsidR="003D0F55" w:rsidRPr="005F462A" w:rsidRDefault="003D0F55" w:rsidP="00365DE5">
            <w:pPr>
              <w:pBdr>
                <w:left w:val="single" w:sz="8" w:space="0" w:color="auto"/>
              </w:pBdr>
              <w:spacing w:before="120" w:after="120" w:line="240" w:lineRule="auto"/>
              <w:jc w:val="both"/>
            </w:pPr>
            <w:r w:rsidRPr="005F462A">
              <w:rPr>
                <w:lang w:val="it-IT"/>
              </w:rPr>
              <w:lastRenderedPageBreak/>
              <w:t>3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44A1DF49"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0FFC9C4"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3FEC1A4D"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r>
      <w:tr w:rsidR="003D0F55" w:rsidRPr="005F462A" w14:paraId="74A16788" w14:textId="77777777" w:rsidTr="00D07D5E">
        <w:tc>
          <w:tcPr>
            <w:tcW w:w="4024" w:type="pct"/>
            <w:tcBorders>
              <w:top w:val="single" w:sz="4" w:space="0" w:color="auto"/>
              <w:left w:val="single" w:sz="4" w:space="0" w:color="auto"/>
              <w:bottom w:val="single" w:sz="4" w:space="0" w:color="auto"/>
              <w:right w:val="single" w:sz="4" w:space="0" w:color="auto"/>
            </w:tcBorders>
          </w:tcPr>
          <w:p w14:paraId="782114A9" w14:textId="77777777" w:rsidR="003D0F55" w:rsidRPr="005F462A" w:rsidRDefault="003D0F55" w:rsidP="00365DE5">
            <w:pPr>
              <w:pBdr>
                <w:left w:val="single" w:sz="8" w:space="0" w:color="auto"/>
              </w:pBdr>
              <w:spacing w:before="120" w:after="120" w:line="240" w:lineRule="auto"/>
              <w:jc w:val="both"/>
              <w:rPr>
                <w:spacing w:val="-4"/>
                <w:lang w:val="pt-BR"/>
              </w:rPr>
            </w:pPr>
            <w:r w:rsidRPr="005F462A">
              <w:rPr>
                <w:lang w:val="pt-BR"/>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28229919"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525817BE"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1893AEB0"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r>
      <w:tr w:rsidR="003D0F55" w:rsidRPr="005F462A" w14:paraId="37811E4A" w14:textId="77777777" w:rsidTr="00D07D5E">
        <w:tc>
          <w:tcPr>
            <w:tcW w:w="4024" w:type="pct"/>
            <w:tcBorders>
              <w:top w:val="single" w:sz="4" w:space="0" w:color="auto"/>
              <w:left w:val="single" w:sz="4" w:space="0" w:color="auto"/>
              <w:bottom w:val="single" w:sz="4" w:space="0" w:color="auto"/>
              <w:right w:val="single" w:sz="4" w:space="0" w:color="auto"/>
            </w:tcBorders>
            <w:hideMark/>
          </w:tcPr>
          <w:p w14:paraId="6F0DC530" w14:textId="77777777" w:rsidR="003D0F55" w:rsidRPr="005F462A" w:rsidRDefault="003D0F55" w:rsidP="00365DE5">
            <w:pPr>
              <w:pBdr>
                <w:left w:val="single" w:sz="8" w:space="0" w:color="auto"/>
              </w:pBdr>
              <w:spacing w:before="120" w:after="120" w:line="240" w:lineRule="auto"/>
              <w:jc w:val="both"/>
            </w:pPr>
            <w:r w:rsidRPr="005F462A">
              <w:t>5</w:t>
            </w:r>
            <w:r w:rsidRPr="005F462A">
              <w:rPr>
                <w:lang w:val="pt-BR"/>
              </w:rPr>
              <w:t xml:space="preserve"> </w:t>
            </w:r>
            <w:r w:rsidRPr="005F462A">
              <w:rPr>
                <w:lang w:val="it-IT"/>
              </w:rPr>
              <w:t>Pentru lucrări, există în Studiul de Fezabilitate/ Documentația de Avizare a Lucrărilor de Intervenții declaraţia proiectantului semnată şi ştampilată privind sursa de preţuri</w:t>
            </w:r>
            <w:r w:rsidRPr="005F462A">
              <w:rPr>
                <w:spacing w:val="-10"/>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7E52BB25"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6E26C42"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775FF684"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r>
      <w:tr w:rsidR="003D0F55" w:rsidRPr="005F462A" w14:paraId="66FEB960" w14:textId="77777777" w:rsidTr="00D07D5E">
        <w:tc>
          <w:tcPr>
            <w:tcW w:w="4024" w:type="pct"/>
            <w:tcBorders>
              <w:top w:val="single" w:sz="4" w:space="0" w:color="auto"/>
              <w:left w:val="single" w:sz="4" w:space="0" w:color="auto"/>
              <w:bottom w:val="single" w:sz="4" w:space="0" w:color="auto"/>
              <w:right w:val="single" w:sz="4" w:space="0" w:color="auto"/>
            </w:tcBorders>
            <w:hideMark/>
          </w:tcPr>
          <w:p w14:paraId="6F73CBEE" w14:textId="77777777" w:rsidR="003D0F55" w:rsidRPr="005F462A" w:rsidRDefault="003D0F55" w:rsidP="00365DE5">
            <w:pPr>
              <w:pBdr>
                <w:left w:val="single" w:sz="8" w:space="0" w:color="auto"/>
              </w:pBdr>
              <w:spacing w:before="120" w:after="120" w:line="240" w:lineRule="auto"/>
              <w:jc w:val="both"/>
            </w:pPr>
            <w:r w:rsidRPr="005F462A">
              <w:t>6</w:t>
            </w:r>
            <w:r w:rsidRPr="005F462A">
              <w:rPr>
                <w:lang w:val="pt-BR"/>
              </w:rPr>
              <w:t xml:space="preserve"> </w:t>
            </w:r>
            <w:r w:rsidRPr="005F462A">
              <w:rPr>
                <w:lang w:val="it-IT"/>
              </w:rPr>
              <w:t xml:space="preserve">La fundamentarea costului investiţiei de bază s-a ţinut cont de </w:t>
            </w:r>
            <w:r w:rsidRPr="005F462A">
              <w:rPr>
                <w:spacing w:val="-10"/>
              </w:rPr>
              <w:t xml:space="preserve">standardul de cost stabilit prin HG nr.363/2010, cu modificările și completările ulterioare </w:t>
            </w:r>
            <w:r w:rsidRPr="005F462A">
              <w:rPr>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8635B80"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6BA2906"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4EC497C1"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r>
      <w:tr w:rsidR="003D0F55" w:rsidRPr="005F462A" w14:paraId="784BE8CE" w14:textId="77777777" w:rsidTr="00365DE5">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51A9827"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pPr>
            <w:r w:rsidRPr="005F462A">
              <w:rPr>
                <w:b/>
              </w:rPr>
              <w:t xml:space="preserve">E. Verificarea Planului Financiar </w:t>
            </w:r>
          </w:p>
        </w:tc>
      </w:tr>
      <w:tr w:rsidR="003D0F55" w:rsidRPr="005F462A" w14:paraId="2C47C33A" w14:textId="77777777" w:rsidTr="00D07D5E">
        <w:tc>
          <w:tcPr>
            <w:tcW w:w="4024" w:type="pct"/>
            <w:tcBorders>
              <w:top w:val="single" w:sz="4" w:space="0" w:color="auto"/>
              <w:left w:val="single" w:sz="4" w:space="0" w:color="auto"/>
              <w:bottom w:val="single" w:sz="4" w:space="0" w:color="auto"/>
              <w:right w:val="single" w:sz="4" w:space="0" w:color="auto"/>
            </w:tcBorders>
            <w:vAlign w:val="center"/>
            <w:hideMark/>
          </w:tcPr>
          <w:p w14:paraId="132F2278" w14:textId="77777777" w:rsidR="003D0F55" w:rsidRPr="005F462A" w:rsidRDefault="003D0F55" w:rsidP="00365DE5">
            <w:pPr>
              <w:spacing w:before="120" w:after="120" w:line="240" w:lineRule="auto"/>
            </w:pPr>
            <w:r w:rsidRPr="005F462A">
              <w:rPr>
                <w:b/>
              </w:rPr>
              <w:t xml:space="preserve">1 </w:t>
            </w:r>
            <w:r w:rsidRPr="005F462A">
              <w:t>Planul financiar este corect completat şi respectă gradul de intervenţie publică stabilit de GAL prin fișa măsurii din SDL, fără a depăși:</w:t>
            </w:r>
          </w:p>
          <w:p w14:paraId="124A2459" w14:textId="77777777" w:rsidR="003D0F55" w:rsidRPr="005F462A" w:rsidRDefault="003D0F55" w:rsidP="00365DE5">
            <w:pPr>
              <w:spacing w:before="120" w:after="120" w:line="240" w:lineRule="auto"/>
              <w:contextualSpacing/>
              <w:jc w:val="both"/>
            </w:pPr>
            <w:r w:rsidRPr="005F462A">
              <w:t>•</w:t>
            </w:r>
            <w:r w:rsidRPr="005F462A">
              <w:tab/>
              <w:t>pentru operațiunile generatoare de venit: 90%</w:t>
            </w:r>
          </w:p>
          <w:p w14:paraId="41611A23" w14:textId="77777777" w:rsidR="003D0F55" w:rsidRPr="005F462A" w:rsidRDefault="003D0F55" w:rsidP="00365DE5">
            <w:pPr>
              <w:spacing w:before="120" w:after="120" w:line="240" w:lineRule="auto"/>
              <w:contextualSpacing/>
              <w:jc w:val="both"/>
            </w:pPr>
            <w:r w:rsidRPr="005F462A">
              <w:t>•</w:t>
            </w:r>
            <w:r w:rsidRPr="005F462A">
              <w:tab/>
              <w:t>pentru operațiunile generatoare de venit cu utilitate publică –100%</w:t>
            </w:r>
          </w:p>
          <w:p w14:paraId="45348635" w14:textId="77777777" w:rsidR="003D0F55" w:rsidRPr="005F462A" w:rsidRDefault="003D0F55" w:rsidP="00365DE5">
            <w:pPr>
              <w:spacing w:before="120" w:after="120" w:line="240" w:lineRule="auto"/>
              <w:contextualSpacing/>
              <w:jc w:val="both"/>
              <w:rPr>
                <w:b/>
                <w:spacing w:val="-6"/>
              </w:rPr>
            </w:pPr>
            <w:r w:rsidRPr="005F462A">
              <w:t>•</w:t>
            </w:r>
            <w:r w:rsidRPr="005F462A">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0B0D82C3" w14:textId="77777777" w:rsidR="003D0F55" w:rsidRPr="005F462A" w:rsidRDefault="003D0F55" w:rsidP="00365DE5">
            <w:pP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05E2EB6" w14:textId="77777777" w:rsidR="003D0F55" w:rsidRPr="005F462A" w:rsidRDefault="003D0F55" w:rsidP="00365DE5">
            <w:pP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5832B49D" w14:textId="77777777" w:rsidR="003D0F55" w:rsidRPr="005F462A" w:rsidRDefault="003D0F55" w:rsidP="00365DE5">
            <w:pPr>
              <w:overflowPunct w:val="0"/>
              <w:autoSpaceDE w:val="0"/>
              <w:autoSpaceDN w:val="0"/>
              <w:adjustRightInd w:val="0"/>
              <w:spacing w:before="120" w:after="120" w:line="240" w:lineRule="auto"/>
              <w:jc w:val="center"/>
              <w:textAlignment w:val="baseline"/>
              <w:rPr>
                <w:b/>
              </w:rPr>
            </w:pPr>
          </w:p>
        </w:tc>
      </w:tr>
      <w:tr w:rsidR="003D0F55" w:rsidRPr="005F462A" w14:paraId="07D7F871" w14:textId="77777777" w:rsidTr="00D07D5E">
        <w:tc>
          <w:tcPr>
            <w:tcW w:w="4024" w:type="pct"/>
            <w:tcBorders>
              <w:top w:val="single" w:sz="4" w:space="0" w:color="auto"/>
              <w:left w:val="single" w:sz="4" w:space="0" w:color="auto"/>
              <w:bottom w:val="single" w:sz="4" w:space="0" w:color="auto"/>
              <w:right w:val="single" w:sz="4" w:space="0" w:color="auto"/>
            </w:tcBorders>
            <w:vAlign w:val="center"/>
            <w:hideMark/>
          </w:tcPr>
          <w:p w14:paraId="581959E4" w14:textId="77777777" w:rsidR="003D0F55" w:rsidRPr="005F462A" w:rsidRDefault="003D0F55" w:rsidP="00365DE5">
            <w:pPr>
              <w:pBdr>
                <w:left w:val="single" w:sz="8" w:space="0" w:color="auto"/>
              </w:pBdr>
              <w:spacing w:before="120" w:after="120" w:line="240" w:lineRule="auto"/>
              <w:jc w:val="both"/>
              <w:rPr>
                <w:b/>
              </w:rPr>
            </w:pPr>
            <w:r w:rsidRPr="005F462A">
              <w:rPr>
                <w:b/>
              </w:rPr>
              <w:t>2</w:t>
            </w:r>
            <w:r w:rsidRPr="005F462A">
              <w:t xml:space="preserve"> Proiectul se încadrează în plafonul maxim al sprijinului public nerambursabil stabilit de GAL prin fișa măsurii din SDL, fără a depăși valoarea maximă eligibilă nerambursabilă</w:t>
            </w:r>
            <w:r w:rsidRPr="005F462A">
              <w:rPr>
                <w:spacing w:val="-10"/>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5F9A6727"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1742F84"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214FA775" w14:textId="77777777" w:rsidR="003D0F55" w:rsidRPr="005F462A" w:rsidRDefault="003D0F55" w:rsidP="00365DE5">
            <w:pPr>
              <w:overflowPunct w:val="0"/>
              <w:autoSpaceDE w:val="0"/>
              <w:autoSpaceDN w:val="0"/>
              <w:adjustRightInd w:val="0"/>
              <w:spacing w:before="120" w:after="120" w:line="240" w:lineRule="auto"/>
              <w:jc w:val="center"/>
              <w:textAlignment w:val="baseline"/>
              <w:rPr>
                <w:b/>
              </w:rPr>
            </w:pPr>
          </w:p>
        </w:tc>
      </w:tr>
      <w:tr w:rsidR="003D0F55" w:rsidRPr="005F462A" w14:paraId="5424D4A3" w14:textId="77777777" w:rsidTr="00D07D5E">
        <w:tc>
          <w:tcPr>
            <w:tcW w:w="4024" w:type="pct"/>
            <w:tcBorders>
              <w:top w:val="single" w:sz="4" w:space="0" w:color="auto"/>
              <w:left w:val="single" w:sz="4" w:space="0" w:color="auto"/>
              <w:bottom w:val="single" w:sz="4" w:space="0" w:color="auto"/>
              <w:right w:val="single" w:sz="4" w:space="0" w:color="auto"/>
            </w:tcBorders>
            <w:vAlign w:val="center"/>
            <w:hideMark/>
          </w:tcPr>
          <w:p w14:paraId="0362BEBA" w14:textId="77777777" w:rsidR="003D0F55" w:rsidRPr="005F462A" w:rsidRDefault="003D0F55" w:rsidP="00365DE5">
            <w:pPr>
              <w:pBdr>
                <w:left w:val="single" w:sz="8" w:space="0" w:color="auto"/>
              </w:pBdr>
              <w:spacing w:before="120" w:after="120" w:line="240" w:lineRule="auto"/>
              <w:jc w:val="both"/>
            </w:pPr>
            <w:r w:rsidRPr="005F462A">
              <w:rPr>
                <w:b/>
              </w:rPr>
              <w:t>3</w:t>
            </w:r>
            <w:r w:rsidRPr="005F462A">
              <w:t xml:space="preserve"> Avansul solicitat se încadrează într-un cuantum de până la 50% din valoarea totală a ajutorului  public nerambursabil?</w:t>
            </w:r>
          </w:p>
          <w:p w14:paraId="7E3B9778" w14:textId="77777777" w:rsidR="003D0F55" w:rsidRPr="005F462A" w:rsidRDefault="003D0F55" w:rsidP="00365DE5">
            <w:pPr>
              <w:spacing w:before="120" w:after="120" w:line="240" w:lineRule="auto"/>
              <w:jc w:val="both"/>
              <w:rPr>
                <w:b/>
              </w:rPr>
            </w:pPr>
            <w:r w:rsidRPr="005F462A">
              <w:rPr>
                <w:b/>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F2ED5BF"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2CAE3AA"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pPr>
            <w:r w:rsidRPr="005F462A">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4C8CE472"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center"/>
              <w:textAlignment w:val="baseline"/>
              <w:rPr>
                <w:b/>
              </w:rPr>
            </w:pPr>
            <w:r w:rsidRPr="005F462A">
              <w:sym w:font="Wingdings" w:char="F06F"/>
            </w:r>
          </w:p>
        </w:tc>
      </w:tr>
      <w:tr w:rsidR="003D0F55" w:rsidRPr="005F462A" w14:paraId="6D27CE8A" w14:textId="77777777" w:rsidTr="00365DE5">
        <w:tc>
          <w:tcPr>
            <w:tcW w:w="5000" w:type="pct"/>
            <w:gridSpan w:val="4"/>
            <w:tcBorders>
              <w:top w:val="single" w:sz="4" w:space="0" w:color="auto"/>
              <w:left w:val="single" w:sz="4" w:space="0" w:color="auto"/>
              <w:bottom w:val="single" w:sz="4" w:space="0" w:color="auto"/>
              <w:right w:val="single" w:sz="4" w:space="0" w:color="auto"/>
            </w:tcBorders>
            <w:vAlign w:val="center"/>
          </w:tcPr>
          <w:p w14:paraId="23FE4849"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textAlignment w:val="baseline"/>
            </w:pPr>
            <w:r w:rsidRPr="005F462A">
              <w:rPr>
                <w:b/>
              </w:rPr>
              <w:t>F. VERIFICAREA CRITERIILOR DE SELECȚIE APLICATE DE CĂTRE GAL</w:t>
            </w:r>
          </w:p>
        </w:tc>
      </w:tr>
      <w:tr w:rsidR="00D07D5E" w:rsidRPr="005F462A" w14:paraId="28E9F6E6" w14:textId="77777777" w:rsidTr="00D07D5E">
        <w:trPr>
          <w:trHeight w:val="1619"/>
        </w:trPr>
        <w:tc>
          <w:tcPr>
            <w:tcW w:w="5000" w:type="pct"/>
            <w:gridSpan w:val="4"/>
            <w:tcBorders>
              <w:top w:val="single" w:sz="4" w:space="0" w:color="auto"/>
              <w:left w:val="single" w:sz="4" w:space="0" w:color="auto"/>
              <w:right w:val="single" w:sz="4" w:space="0" w:color="auto"/>
            </w:tcBorders>
            <w:vAlign w:val="center"/>
          </w:tcPr>
          <w:tbl>
            <w:tblPr>
              <w:tblW w:w="0" w:type="auto"/>
              <w:tblLayout w:type="fixed"/>
              <w:tblLook w:val="0000" w:firstRow="0" w:lastRow="0" w:firstColumn="0" w:lastColumn="0" w:noHBand="0" w:noVBand="0"/>
            </w:tblPr>
            <w:tblGrid>
              <w:gridCol w:w="551"/>
              <w:gridCol w:w="5777"/>
              <w:gridCol w:w="1398"/>
              <w:gridCol w:w="1398"/>
            </w:tblGrid>
            <w:tr w:rsidR="00D07D5E" w:rsidRPr="005F462A" w14:paraId="5314E8AE" w14:textId="0FFDE85F" w:rsidTr="00D07D5E">
              <w:tc>
                <w:tcPr>
                  <w:tcW w:w="551" w:type="dxa"/>
                  <w:tcBorders>
                    <w:top w:val="single" w:sz="4" w:space="0" w:color="000000"/>
                    <w:left w:val="single" w:sz="4" w:space="0" w:color="000000"/>
                    <w:bottom w:val="single" w:sz="4" w:space="0" w:color="000000"/>
                  </w:tcBorders>
                  <w:shd w:val="clear" w:color="auto" w:fill="E2EFD9"/>
                  <w:vAlign w:val="center"/>
                </w:tcPr>
                <w:p w14:paraId="32EC241B" w14:textId="77777777" w:rsidR="00D07D5E" w:rsidRPr="005F462A" w:rsidRDefault="00D07D5E" w:rsidP="00D07D5E">
                  <w:pPr>
                    <w:spacing w:after="0" w:line="240" w:lineRule="auto"/>
                  </w:pPr>
                  <w:r w:rsidRPr="005F462A">
                    <w:rPr>
                      <w:b/>
                    </w:rPr>
                    <w:t>Nr. Ctr.</w:t>
                  </w:r>
                </w:p>
              </w:tc>
              <w:tc>
                <w:tcPr>
                  <w:tcW w:w="5777" w:type="dxa"/>
                  <w:tcBorders>
                    <w:top w:val="single" w:sz="4" w:space="0" w:color="000000"/>
                    <w:left w:val="single" w:sz="4" w:space="0" w:color="000000"/>
                    <w:bottom w:val="single" w:sz="4" w:space="0" w:color="000000"/>
                  </w:tcBorders>
                  <w:shd w:val="clear" w:color="auto" w:fill="E2EFD9"/>
                  <w:vAlign w:val="center"/>
                </w:tcPr>
                <w:p w14:paraId="2831FAB3" w14:textId="77777777" w:rsidR="00D07D5E" w:rsidRPr="005F462A" w:rsidRDefault="00D07D5E" w:rsidP="00D07D5E">
                  <w:pPr>
                    <w:spacing w:after="0" w:line="240" w:lineRule="auto"/>
                  </w:pPr>
                  <w:r w:rsidRPr="005F462A">
                    <w:rPr>
                      <w:b/>
                    </w:rPr>
                    <w:t>CRITERII DE SELECȚIE</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06B652B" w14:textId="3C1003B9" w:rsidR="00D07D5E" w:rsidRPr="005F462A" w:rsidRDefault="00D07D5E" w:rsidP="00D07D5E">
                  <w:pPr>
                    <w:spacing w:after="0" w:line="240" w:lineRule="auto"/>
                  </w:pPr>
                  <w:r w:rsidRPr="005F462A">
                    <w:rPr>
                      <w:b/>
                    </w:rPr>
                    <w:t>Punctaj posibil</w:t>
                  </w:r>
                </w:p>
              </w:tc>
              <w:tc>
                <w:tcPr>
                  <w:tcW w:w="1398" w:type="dxa"/>
                  <w:tcBorders>
                    <w:top w:val="single" w:sz="4" w:space="0" w:color="000000"/>
                    <w:left w:val="single" w:sz="4" w:space="0" w:color="000000"/>
                    <w:bottom w:val="single" w:sz="4" w:space="0" w:color="000000"/>
                    <w:right w:val="single" w:sz="4" w:space="0" w:color="000000"/>
                  </w:tcBorders>
                  <w:shd w:val="clear" w:color="auto" w:fill="E2EFD9"/>
                </w:tcPr>
                <w:p w14:paraId="1AC84720" w14:textId="50D40172" w:rsidR="00D07D5E" w:rsidRPr="005F462A" w:rsidRDefault="00D07D5E" w:rsidP="00D07D5E">
                  <w:pPr>
                    <w:spacing w:after="0" w:line="240" w:lineRule="auto"/>
                    <w:rPr>
                      <w:b/>
                    </w:rPr>
                  </w:pPr>
                  <w:r w:rsidRPr="005F462A">
                    <w:rPr>
                      <w:b/>
                    </w:rPr>
                    <w:t>Punctaj acordat</w:t>
                  </w:r>
                </w:p>
              </w:tc>
            </w:tr>
            <w:tr w:rsidR="00D07D5E" w:rsidRPr="005F462A" w14:paraId="15EF6273" w14:textId="105D5C76" w:rsidTr="00D07D5E">
              <w:trPr>
                <w:trHeight w:val="188"/>
              </w:trPr>
              <w:tc>
                <w:tcPr>
                  <w:tcW w:w="551" w:type="dxa"/>
                  <w:tcBorders>
                    <w:top w:val="single" w:sz="4" w:space="0" w:color="000000"/>
                    <w:left w:val="single" w:sz="4" w:space="0" w:color="000000"/>
                    <w:bottom w:val="single" w:sz="4" w:space="0" w:color="000000"/>
                  </w:tcBorders>
                  <w:shd w:val="clear" w:color="auto" w:fill="auto"/>
                  <w:vAlign w:val="center"/>
                </w:tcPr>
                <w:p w14:paraId="642F2EAE" w14:textId="77777777" w:rsidR="00D07D5E" w:rsidRPr="005F462A" w:rsidRDefault="00D07D5E" w:rsidP="00D07D5E">
                  <w:pPr>
                    <w:spacing w:after="0" w:line="240" w:lineRule="auto"/>
                  </w:pPr>
                  <w:r w:rsidRPr="005F462A">
                    <w:t>1</w:t>
                  </w:r>
                </w:p>
              </w:tc>
              <w:tc>
                <w:tcPr>
                  <w:tcW w:w="5777" w:type="dxa"/>
                  <w:tcBorders>
                    <w:top w:val="single" w:sz="4" w:space="0" w:color="000000"/>
                    <w:left w:val="single" w:sz="4" w:space="0" w:color="000000"/>
                    <w:bottom w:val="single" w:sz="4" w:space="0" w:color="000000"/>
                  </w:tcBorders>
                  <w:shd w:val="clear" w:color="auto" w:fill="auto"/>
                </w:tcPr>
                <w:p w14:paraId="011EB064" w14:textId="77777777" w:rsidR="00D07D5E" w:rsidRPr="005F462A" w:rsidRDefault="00D07D5E" w:rsidP="00D07D5E">
                  <w:pPr>
                    <w:pStyle w:val="ListParagraph"/>
                    <w:ind w:left="360"/>
                  </w:pPr>
                  <w:r w:rsidRPr="005F462A">
                    <w:rPr>
                      <w:b/>
                    </w:rPr>
                    <w:t>Principiul adresării mai multor comune;</w:t>
                  </w:r>
                </w:p>
                <w:p w14:paraId="1161A461" w14:textId="77777777" w:rsidR="00D07D5E" w:rsidRPr="005F462A" w:rsidRDefault="00D07D5E" w:rsidP="00D07D5E">
                  <w:pPr>
                    <w:pStyle w:val="ListParagraph"/>
                    <w:ind w:left="360"/>
                  </w:pPr>
                  <w:r w:rsidRPr="005F462A">
                    <w:rPr>
                      <w:rFonts w:eastAsia="Times New Roman"/>
                    </w:rPr>
                    <w:t>Investiții care deservesc populația mai multor comune din teritoriul GAL.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BCB9E" w14:textId="77777777" w:rsidR="00D07D5E" w:rsidRPr="005F462A" w:rsidRDefault="00D07D5E" w:rsidP="00D07D5E">
                  <w:pPr>
                    <w:spacing w:after="0"/>
                  </w:pPr>
                  <w:r w:rsidRPr="005F462A">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68B0D96E" w14:textId="11EFFC12" w:rsidR="00D07D5E" w:rsidRPr="005F462A" w:rsidRDefault="00D07D5E" w:rsidP="00D07D5E">
                  <w:pPr>
                    <w:spacing w:after="0"/>
                  </w:pPr>
                  <w:r w:rsidRPr="005F462A">
                    <w:t>.......</w:t>
                  </w:r>
                </w:p>
              </w:tc>
            </w:tr>
            <w:tr w:rsidR="00D07D5E" w:rsidRPr="005F462A" w14:paraId="675837F2" w14:textId="63924480" w:rsidTr="00D07D5E">
              <w:tc>
                <w:tcPr>
                  <w:tcW w:w="551" w:type="dxa"/>
                  <w:tcBorders>
                    <w:top w:val="single" w:sz="4" w:space="0" w:color="000000"/>
                    <w:left w:val="single" w:sz="4" w:space="0" w:color="000000"/>
                    <w:bottom w:val="single" w:sz="4" w:space="0" w:color="000000"/>
                  </w:tcBorders>
                  <w:shd w:val="clear" w:color="auto" w:fill="auto"/>
                  <w:vAlign w:val="center"/>
                </w:tcPr>
                <w:p w14:paraId="1BA0A31B" w14:textId="77777777" w:rsidR="00D07D5E" w:rsidRPr="005F462A" w:rsidRDefault="00D07D5E" w:rsidP="00D07D5E">
                  <w:pPr>
                    <w:spacing w:after="0" w:line="240" w:lineRule="auto"/>
                  </w:pPr>
                  <w:r w:rsidRPr="005F462A">
                    <w:t>2</w:t>
                  </w:r>
                </w:p>
              </w:tc>
              <w:tc>
                <w:tcPr>
                  <w:tcW w:w="5777" w:type="dxa"/>
                  <w:tcBorders>
                    <w:top w:val="single" w:sz="4" w:space="0" w:color="000000"/>
                    <w:left w:val="single" w:sz="4" w:space="0" w:color="000000"/>
                    <w:bottom w:val="single" w:sz="4" w:space="0" w:color="000000"/>
                  </w:tcBorders>
                  <w:shd w:val="clear" w:color="auto" w:fill="auto"/>
                </w:tcPr>
                <w:p w14:paraId="7C9E07AA" w14:textId="77777777" w:rsidR="00D07D5E" w:rsidRPr="005F462A" w:rsidRDefault="00D07D5E" w:rsidP="00D07D5E">
                  <w:pPr>
                    <w:pStyle w:val="ListParagraph"/>
                    <w:ind w:left="360"/>
                  </w:pPr>
                  <w:r w:rsidRPr="005F462A">
                    <w:rPr>
                      <w:b/>
                    </w:rPr>
                    <w:t>Principiul dezvoltării turismului durabil, ecoturismul;</w:t>
                  </w:r>
                </w:p>
                <w:p w14:paraId="55990230" w14:textId="77777777" w:rsidR="00D07D5E" w:rsidRPr="005F462A" w:rsidRDefault="00D07D5E" w:rsidP="0015324F">
                  <w:pPr>
                    <w:pStyle w:val="ListParagraph"/>
                    <w:numPr>
                      <w:ilvl w:val="0"/>
                      <w:numId w:val="21"/>
                    </w:numPr>
                    <w:spacing w:after="0"/>
                    <w:jc w:val="both"/>
                  </w:pPr>
                  <w:r w:rsidRPr="005F462A">
                    <w:rPr>
                      <w:rFonts w:eastAsia="Times New Roman"/>
                    </w:rPr>
                    <w:t>Investiţii în facilități care sprijină activităţi recreative</w:t>
                  </w:r>
                </w:p>
                <w:p w14:paraId="69F5C7F9" w14:textId="77777777" w:rsidR="00D07D5E" w:rsidRPr="005F462A" w:rsidRDefault="00D07D5E" w:rsidP="0015324F">
                  <w:pPr>
                    <w:pStyle w:val="ListParagraph"/>
                    <w:numPr>
                      <w:ilvl w:val="0"/>
                      <w:numId w:val="21"/>
                    </w:numPr>
                    <w:spacing w:after="0"/>
                    <w:jc w:val="both"/>
                  </w:pPr>
                  <w:r w:rsidRPr="005F462A">
                    <w:rPr>
                      <w:rFonts w:eastAsia="Times New Roman"/>
                    </w:rPr>
                    <w:t>Investiții care includ activităţi de informare şi de creştere a conștientizării, de exemplu centre pentru vizitatori în zone protejate, acţiuni de publicitate, interpretare şi cărări tematice;</w:t>
                  </w:r>
                </w:p>
                <w:p w14:paraId="150581D0" w14:textId="77777777" w:rsidR="00D07D5E" w:rsidRPr="005F462A" w:rsidRDefault="00D07D5E" w:rsidP="0015324F">
                  <w:pPr>
                    <w:pStyle w:val="ListParagraph"/>
                    <w:numPr>
                      <w:ilvl w:val="0"/>
                      <w:numId w:val="21"/>
                    </w:numPr>
                    <w:spacing w:after="0"/>
                    <w:jc w:val="both"/>
                  </w:pPr>
                  <w:r w:rsidRPr="005F462A">
                    <w:rPr>
                      <w:rFonts w:eastAsia="Times New Roman"/>
                    </w:rPr>
                    <w:t xml:space="preserve">Investiții de uz public în infrastructura de agrement, în informarea turiștilor și în infrastructura turistică la scară mică: </w:t>
                  </w:r>
                </w:p>
                <w:p w14:paraId="0F51C0B0" w14:textId="77777777" w:rsidR="00D07D5E" w:rsidRPr="005F462A" w:rsidRDefault="00D07D5E" w:rsidP="0015324F">
                  <w:pPr>
                    <w:pStyle w:val="ListParagraph"/>
                    <w:numPr>
                      <w:ilvl w:val="1"/>
                      <w:numId w:val="22"/>
                    </w:numPr>
                    <w:suppressAutoHyphens/>
                    <w:spacing w:after="0"/>
                    <w:ind w:left="1260"/>
                    <w:contextualSpacing w:val="0"/>
                    <w:jc w:val="both"/>
                  </w:pPr>
                  <w:r w:rsidRPr="005F462A">
                    <w:rPr>
                      <w:rFonts w:eastAsia="Times New Roman"/>
                    </w:rPr>
                    <w:lastRenderedPageBreak/>
                    <w:t>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sistemelor de rezervări online pentru servicii turistice; Etc.</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9D549" w14:textId="77777777" w:rsidR="00D07D5E" w:rsidRPr="005F462A" w:rsidRDefault="00D07D5E" w:rsidP="00D07D5E">
                  <w:pPr>
                    <w:spacing w:after="0"/>
                  </w:pPr>
                  <w:r w:rsidRPr="005F462A">
                    <w:lastRenderedPageBreak/>
                    <w:t>30</w:t>
                  </w:r>
                </w:p>
              </w:tc>
              <w:tc>
                <w:tcPr>
                  <w:tcW w:w="1398" w:type="dxa"/>
                  <w:tcBorders>
                    <w:top w:val="single" w:sz="4" w:space="0" w:color="000000"/>
                    <w:left w:val="single" w:sz="4" w:space="0" w:color="000000"/>
                    <w:bottom w:val="single" w:sz="4" w:space="0" w:color="000000"/>
                    <w:right w:val="single" w:sz="4" w:space="0" w:color="000000"/>
                  </w:tcBorders>
                  <w:vAlign w:val="bottom"/>
                </w:tcPr>
                <w:p w14:paraId="7D5ABFC8" w14:textId="3297B438" w:rsidR="00D07D5E" w:rsidRPr="005F462A" w:rsidRDefault="00D07D5E" w:rsidP="00D07D5E">
                  <w:pPr>
                    <w:spacing w:after="0"/>
                  </w:pPr>
                  <w:r w:rsidRPr="005F462A">
                    <w:t>.......</w:t>
                  </w:r>
                </w:p>
              </w:tc>
            </w:tr>
            <w:tr w:rsidR="00D07D5E" w:rsidRPr="005F462A" w14:paraId="0316FE0E" w14:textId="1D7C6155" w:rsidTr="00D07D5E">
              <w:tc>
                <w:tcPr>
                  <w:tcW w:w="551" w:type="dxa"/>
                  <w:tcBorders>
                    <w:top w:val="single" w:sz="4" w:space="0" w:color="000000"/>
                    <w:left w:val="single" w:sz="4" w:space="0" w:color="000000"/>
                    <w:bottom w:val="single" w:sz="4" w:space="0" w:color="000000"/>
                  </w:tcBorders>
                  <w:shd w:val="clear" w:color="auto" w:fill="auto"/>
                  <w:vAlign w:val="center"/>
                </w:tcPr>
                <w:p w14:paraId="3E67245E" w14:textId="77777777" w:rsidR="00D07D5E" w:rsidRPr="005F462A" w:rsidRDefault="00D07D5E" w:rsidP="00D07D5E">
                  <w:pPr>
                    <w:spacing w:after="0" w:line="240" w:lineRule="auto"/>
                  </w:pPr>
                  <w:r w:rsidRPr="005F462A">
                    <w:t>3</w:t>
                  </w:r>
                </w:p>
              </w:tc>
              <w:tc>
                <w:tcPr>
                  <w:tcW w:w="5777" w:type="dxa"/>
                  <w:tcBorders>
                    <w:top w:val="single" w:sz="4" w:space="0" w:color="000000"/>
                    <w:left w:val="single" w:sz="4" w:space="0" w:color="000000"/>
                    <w:bottom w:val="single" w:sz="4" w:space="0" w:color="000000"/>
                  </w:tcBorders>
                  <w:shd w:val="clear" w:color="auto" w:fill="auto"/>
                </w:tcPr>
                <w:p w14:paraId="15EB01BE" w14:textId="77777777" w:rsidR="00D07D5E" w:rsidRPr="005F462A" w:rsidRDefault="00D07D5E" w:rsidP="00D07D5E">
                  <w:pPr>
                    <w:pStyle w:val="ListParagraph"/>
                    <w:ind w:left="360"/>
                  </w:pPr>
                  <w:r w:rsidRPr="005F462A">
                    <w:rPr>
                      <w:rFonts w:eastAsia="Times New Roman"/>
                      <w:b/>
                    </w:rPr>
                    <w:t>Principiul sprijinirii acțiunilor inovative;</w:t>
                  </w:r>
                </w:p>
                <w:p w14:paraId="73AE9675" w14:textId="77777777" w:rsidR="00D07D5E" w:rsidRPr="005F462A" w:rsidRDefault="00D07D5E" w:rsidP="0015324F">
                  <w:pPr>
                    <w:pStyle w:val="ListParagraph"/>
                    <w:numPr>
                      <w:ilvl w:val="0"/>
                      <w:numId w:val="23"/>
                    </w:numPr>
                    <w:spacing w:after="0"/>
                    <w:jc w:val="both"/>
                  </w:pPr>
                  <w:r w:rsidRPr="005F462A">
                    <w:rPr>
                      <w:rFonts w:eastAsia="Times New Roman"/>
                    </w:rPr>
                    <w:t>Investiții care includ o investiție nouă sau semnificativ îmbunătăţită în privinţa caracteristicilor sau scopului deservit.</w:t>
                  </w:r>
                </w:p>
                <w:p w14:paraId="0BCF0ECD" w14:textId="77777777" w:rsidR="00D07D5E" w:rsidRPr="005F462A" w:rsidRDefault="00D07D5E" w:rsidP="0015324F">
                  <w:pPr>
                    <w:pStyle w:val="ListParagraph"/>
                    <w:numPr>
                      <w:ilvl w:val="0"/>
                      <w:numId w:val="23"/>
                    </w:numPr>
                    <w:spacing w:after="0"/>
                    <w:jc w:val="both"/>
                  </w:pPr>
                  <w:r w:rsidRPr="005F462A">
                    <w:rPr>
                      <w:rFonts w:eastAsia="Times New Roman"/>
                    </w:rPr>
                    <w:t>Investițiile inovative pot fi noi pentru teritoriu sau pentru comuna.</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79189" w14:textId="77777777" w:rsidR="00D07D5E" w:rsidRPr="005F462A" w:rsidRDefault="00D07D5E" w:rsidP="00D07D5E">
                  <w:pPr>
                    <w:spacing w:after="0"/>
                  </w:pPr>
                  <w:r w:rsidRPr="005F462A">
                    <w:t>30</w:t>
                  </w:r>
                </w:p>
              </w:tc>
              <w:tc>
                <w:tcPr>
                  <w:tcW w:w="1398" w:type="dxa"/>
                  <w:tcBorders>
                    <w:top w:val="single" w:sz="4" w:space="0" w:color="000000"/>
                    <w:left w:val="single" w:sz="4" w:space="0" w:color="000000"/>
                    <w:bottom w:val="single" w:sz="4" w:space="0" w:color="000000"/>
                    <w:right w:val="single" w:sz="4" w:space="0" w:color="000000"/>
                  </w:tcBorders>
                  <w:vAlign w:val="bottom"/>
                </w:tcPr>
                <w:p w14:paraId="47AEAF27" w14:textId="00E98E1B" w:rsidR="00D07D5E" w:rsidRPr="005F462A" w:rsidRDefault="00D07D5E" w:rsidP="00D07D5E">
                  <w:pPr>
                    <w:spacing w:after="0"/>
                  </w:pPr>
                  <w:r w:rsidRPr="005F462A">
                    <w:t>.......</w:t>
                  </w:r>
                </w:p>
              </w:tc>
            </w:tr>
            <w:tr w:rsidR="00D07D5E" w:rsidRPr="005F462A" w14:paraId="168D4F5D" w14:textId="13824AA1" w:rsidTr="00D07D5E">
              <w:tc>
                <w:tcPr>
                  <w:tcW w:w="551" w:type="dxa"/>
                  <w:tcBorders>
                    <w:top w:val="single" w:sz="4" w:space="0" w:color="000000"/>
                    <w:left w:val="single" w:sz="4" w:space="0" w:color="000000"/>
                    <w:bottom w:val="single" w:sz="4" w:space="0" w:color="000000"/>
                  </w:tcBorders>
                  <w:shd w:val="clear" w:color="auto" w:fill="auto"/>
                  <w:vAlign w:val="center"/>
                </w:tcPr>
                <w:p w14:paraId="241D04ED" w14:textId="77777777" w:rsidR="00D07D5E" w:rsidRPr="005F462A" w:rsidRDefault="00D07D5E" w:rsidP="00D07D5E">
                  <w:pPr>
                    <w:spacing w:after="0" w:line="240" w:lineRule="auto"/>
                  </w:pPr>
                  <w:r w:rsidRPr="005F462A">
                    <w:t>4</w:t>
                  </w:r>
                </w:p>
              </w:tc>
              <w:tc>
                <w:tcPr>
                  <w:tcW w:w="5777" w:type="dxa"/>
                  <w:tcBorders>
                    <w:top w:val="single" w:sz="4" w:space="0" w:color="000000"/>
                    <w:left w:val="single" w:sz="4" w:space="0" w:color="000000"/>
                    <w:bottom w:val="single" w:sz="4" w:space="0" w:color="000000"/>
                  </w:tcBorders>
                  <w:shd w:val="clear" w:color="auto" w:fill="auto"/>
                </w:tcPr>
                <w:p w14:paraId="0852C787" w14:textId="77777777" w:rsidR="00D07D5E" w:rsidRPr="005F462A" w:rsidRDefault="00D07D5E" w:rsidP="00D07D5E">
                  <w:pPr>
                    <w:pStyle w:val="ListParagraph"/>
                    <w:ind w:left="360"/>
                  </w:pPr>
                  <w:r w:rsidRPr="005F462A">
                    <w:rPr>
                      <w:b/>
                    </w:rPr>
                    <w:t>Principiul conservării patrimoniului local;</w:t>
                  </w:r>
                </w:p>
                <w:p w14:paraId="6ABD3ED6" w14:textId="77777777" w:rsidR="00D07D5E" w:rsidRPr="005F462A" w:rsidRDefault="00D07D5E" w:rsidP="0015324F">
                  <w:pPr>
                    <w:pStyle w:val="ListParagraph"/>
                    <w:numPr>
                      <w:ilvl w:val="0"/>
                      <w:numId w:val="23"/>
                    </w:numPr>
                    <w:spacing w:after="0"/>
                    <w:jc w:val="both"/>
                  </w:pPr>
                  <w:r w:rsidRPr="005F462A">
                    <w:rPr>
                      <w:rFonts w:eastAsia="Times New Roman"/>
                    </w:rPr>
                    <w:t xml:space="preserve">Investiții care deservesc conservarea patrimoniului construit de dimensiuni mici; </w:t>
                  </w:r>
                </w:p>
                <w:p w14:paraId="79208BCE" w14:textId="77777777" w:rsidR="00D07D5E" w:rsidRPr="005F462A" w:rsidRDefault="00D07D5E" w:rsidP="0015324F">
                  <w:pPr>
                    <w:pStyle w:val="ListParagraph"/>
                    <w:numPr>
                      <w:ilvl w:val="0"/>
                      <w:numId w:val="23"/>
                    </w:numPr>
                    <w:spacing w:after="0"/>
                    <w:jc w:val="both"/>
                  </w:pPr>
                  <w:r w:rsidRPr="005F462A">
                    <w:rPr>
                      <w:rFonts w:eastAsia="Times New Roman"/>
                    </w:rPr>
                    <w:t xml:space="preserve">Acţiuni de inventariere pentru listarea locațiilor de patrimoniu cultural/natural; </w:t>
                  </w:r>
                </w:p>
                <w:p w14:paraId="70A04589" w14:textId="77777777" w:rsidR="00D07D5E" w:rsidRPr="005F462A" w:rsidRDefault="00D07D5E" w:rsidP="0015324F">
                  <w:pPr>
                    <w:pStyle w:val="ListParagraph"/>
                    <w:numPr>
                      <w:ilvl w:val="0"/>
                      <w:numId w:val="23"/>
                    </w:numPr>
                    <w:spacing w:after="0"/>
                    <w:jc w:val="both"/>
                  </w:pPr>
                  <w:r w:rsidRPr="005F462A">
                    <w:rPr>
                      <w:rFonts w:eastAsia="Times New Roman"/>
                    </w:rPr>
                    <w:t xml:space="preserve">Întreținerea/dotarea muzeelor; </w:t>
                  </w:r>
                </w:p>
                <w:p w14:paraId="4F988198" w14:textId="77777777" w:rsidR="00D07D5E" w:rsidRPr="005F462A" w:rsidRDefault="00D07D5E" w:rsidP="0015324F">
                  <w:pPr>
                    <w:pStyle w:val="ListParagraph"/>
                    <w:numPr>
                      <w:ilvl w:val="0"/>
                      <w:numId w:val="23"/>
                    </w:numPr>
                    <w:spacing w:after="0"/>
                    <w:jc w:val="both"/>
                  </w:pPr>
                  <w:r w:rsidRPr="005F462A">
                    <w:rPr>
                      <w:rFonts w:eastAsia="Times New Roman"/>
                    </w:rPr>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0828E" w14:textId="77777777" w:rsidR="00D07D5E" w:rsidRPr="005F462A" w:rsidRDefault="00D07D5E" w:rsidP="00D07D5E">
                  <w:pPr>
                    <w:spacing w:after="0"/>
                  </w:pPr>
                  <w:r w:rsidRPr="005F462A">
                    <w:t>20</w:t>
                  </w:r>
                </w:p>
              </w:tc>
              <w:tc>
                <w:tcPr>
                  <w:tcW w:w="1398" w:type="dxa"/>
                  <w:tcBorders>
                    <w:top w:val="single" w:sz="4" w:space="0" w:color="000000"/>
                    <w:left w:val="single" w:sz="4" w:space="0" w:color="000000"/>
                    <w:bottom w:val="single" w:sz="4" w:space="0" w:color="000000"/>
                    <w:right w:val="single" w:sz="4" w:space="0" w:color="000000"/>
                  </w:tcBorders>
                  <w:vAlign w:val="bottom"/>
                </w:tcPr>
                <w:p w14:paraId="0875C5B4" w14:textId="1AFD5968" w:rsidR="00D07D5E" w:rsidRPr="005F462A" w:rsidRDefault="00D07D5E" w:rsidP="00D07D5E">
                  <w:pPr>
                    <w:spacing w:after="0"/>
                  </w:pPr>
                  <w:r w:rsidRPr="005F462A">
                    <w:t>.......</w:t>
                  </w:r>
                </w:p>
              </w:tc>
            </w:tr>
            <w:tr w:rsidR="00D07D5E" w:rsidRPr="005F462A" w14:paraId="562390FA" w14:textId="292E3B3F" w:rsidTr="00D07D5E">
              <w:tc>
                <w:tcPr>
                  <w:tcW w:w="551" w:type="dxa"/>
                  <w:tcBorders>
                    <w:top w:val="single" w:sz="4" w:space="0" w:color="000000"/>
                    <w:left w:val="single" w:sz="4" w:space="0" w:color="000000"/>
                    <w:bottom w:val="single" w:sz="4" w:space="0" w:color="000000"/>
                  </w:tcBorders>
                  <w:shd w:val="clear" w:color="auto" w:fill="auto"/>
                  <w:vAlign w:val="center"/>
                </w:tcPr>
                <w:p w14:paraId="462A6B17" w14:textId="77777777" w:rsidR="00D07D5E" w:rsidRPr="005F462A" w:rsidRDefault="00D07D5E" w:rsidP="00D07D5E">
                  <w:pPr>
                    <w:spacing w:after="0" w:line="240" w:lineRule="auto"/>
                  </w:pPr>
                  <w:r w:rsidRPr="005F462A">
                    <w:t>5</w:t>
                  </w:r>
                </w:p>
              </w:tc>
              <w:tc>
                <w:tcPr>
                  <w:tcW w:w="5777" w:type="dxa"/>
                  <w:tcBorders>
                    <w:top w:val="single" w:sz="4" w:space="0" w:color="000000"/>
                    <w:left w:val="single" w:sz="4" w:space="0" w:color="000000"/>
                    <w:bottom w:val="single" w:sz="4" w:space="0" w:color="000000"/>
                  </w:tcBorders>
                  <w:shd w:val="clear" w:color="auto" w:fill="auto"/>
                </w:tcPr>
                <w:p w14:paraId="645B360F" w14:textId="77777777" w:rsidR="00D07D5E" w:rsidRPr="005F462A" w:rsidRDefault="00D07D5E" w:rsidP="00D07D5E">
                  <w:pPr>
                    <w:pStyle w:val="ListParagraph"/>
                    <w:ind w:left="360"/>
                  </w:pPr>
                  <w:r w:rsidRPr="005F462A">
                    <w:rPr>
                      <w:b/>
                    </w:rPr>
                    <w:t>Principiul încurajării parteneriatelor public-privat;</w:t>
                  </w:r>
                </w:p>
                <w:p w14:paraId="1A35BC16" w14:textId="77777777" w:rsidR="00D07D5E" w:rsidRPr="005F462A" w:rsidRDefault="00D07D5E" w:rsidP="0015324F">
                  <w:pPr>
                    <w:pStyle w:val="ListParagraph"/>
                    <w:numPr>
                      <w:ilvl w:val="0"/>
                      <w:numId w:val="23"/>
                    </w:numPr>
                    <w:spacing w:after="0"/>
                    <w:jc w:val="both"/>
                  </w:pPr>
                  <w:r w:rsidRPr="005F462A">
                    <w:t>Proiecte inițiate de parteneriate înre APL și o entitate privată/ONG.</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D5B48" w14:textId="77777777" w:rsidR="00D07D5E" w:rsidRPr="005F462A" w:rsidRDefault="00D07D5E" w:rsidP="00D07D5E">
                  <w:pPr>
                    <w:spacing w:after="0"/>
                  </w:pPr>
                  <w:r w:rsidRPr="005F462A">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6DA3A3D8" w14:textId="045BBC15" w:rsidR="00D07D5E" w:rsidRPr="005F462A" w:rsidRDefault="00D07D5E" w:rsidP="00D07D5E">
                  <w:pPr>
                    <w:spacing w:after="0"/>
                  </w:pPr>
                  <w:r w:rsidRPr="005F462A">
                    <w:t>.......</w:t>
                  </w:r>
                </w:p>
              </w:tc>
            </w:tr>
            <w:tr w:rsidR="00D07D5E" w:rsidRPr="005F462A" w14:paraId="27CDE23D" w14:textId="39D18C02" w:rsidTr="00D07D5E">
              <w:tc>
                <w:tcPr>
                  <w:tcW w:w="551" w:type="dxa"/>
                  <w:tcBorders>
                    <w:top w:val="single" w:sz="4" w:space="0" w:color="000000"/>
                    <w:left w:val="single" w:sz="4" w:space="0" w:color="000000"/>
                    <w:bottom w:val="single" w:sz="4" w:space="0" w:color="000000"/>
                  </w:tcBorders>
                  <w:shd w:val="clear" w:color="auto" w:fill="auto"/>
                  <w:vAlign w:val="center"/>
                </w:tcPr>
                <w:p w14:paraId="2D7DAD06" w14:textId="77777777" w:rsidR="00D07D5E" w:rsidRPr="005F462A" w:rsidRDefault="00D07D5E" w:rsidP="00D07D5E">
                  <w:pPr>
                    <w:spacing w:after="0" w:line="240" w:lineRule="auto"/>
                  </w:pPr>
                  <w:r w:rsidRPr="005F462A">
                    <w:t>6</w:t>
                  </w:r>
                </w:p>
              </w:tc>
              <w:tc>
                <w:tcPr>
                  <w:tcW w:w="5777" w:type="dxa"/>
                  <w:tcBorders>
                    <w:top w:val="single" w:sz="4" w:space="0" w:color="000000"/>
                    <w:left w:val="single" w:sz="4" w:space="0" w:color="000000"/>
                    <w:bottom w:val="single" w:sz="4" w:space="0" w:color="000000"/>
                  </w:tcBorders>
                  <w:shd w:val="clear" w:color="auto" w:fill="auto"/>
                </w:tcPr>
                <w:p w14:paraId="49638FBA" w14:textId="77777777" w:rsidR="00D07D5E" w:rsidRPr="005F462A" w:rsidRDefault="00D07D5E" w:rsidP="00D07D5E">
                  <w:pPr>
                    <w:pStyle w:val="ListParagraph"/>
                    <w:ind w:left="360"/>
                  </w:pPr>
                  <w:r w:rsidRPr="005F462A">
                    <w:rPr>
                      <w:b/>
                    </w:rPr>
                    <w:t>Investiții în dotarea infrastructurilor educaționale;</w:t>
                  </w:r>
                </w:p>
                <w:p w14:paraId="0B8DB687" w14:textId="77777777" w:rsidR="00D07D5E" w:rsidRPr="005F462A" w:rsidRDefault="00D07D5E" w:rsidP="0015324F">
                  <w:pPr>
                    <w:pStyle w:val="ListParagraph"/>
                    <w:numPr>
                      <w:ilvl w:val="0"/>
                      <w:numId w:val="23"/>
                    </w:numPr>
                    <w:spacing w:after="0"/>
                    <w:jc w:val="both"/>
                  </w:pPr>
                  <w:r w:rsidRPr="005F462A">
                    <w:rPr>
                      <w:rFonts w:eastAsia="Times New Roman"/>
                    </w:rPr>
                    <w:t>Investiții în dotarea grădinițelor</w:t>
                  </w:r>
                </w:p>
                <w:p w14:paraId="56A0185B" w14:textId="77777777" w:rsidR="00D07D5E" w:rsidRPr="005F462A" w:rsidRDefault="00D07D5E" w:rsidP="0015324F">
                  <w:pPr>
                    <w:pStyle w:val="ListParagraph"/>
                    <w:numPr>
                      <w:ilvl w:val="0"/>
                      <w:numId w:val="23"/>
                    </w:numPr>
                    <w:spacing w:after="0"/>
                    <w:jc w:val="both"/>
                  </w:pPr>
                  <w:r w:rsidRPr="005F462A">
                    <w:rPr>
                      <w:rFonts w:eastAsia="Times New Roman"/>
                    </w:rPr>
                    <w:t>Investiții în dotarea instituțiilor de învățământ filiera tehnologică cu profil resurse naturale și protecția mediului și a școlilor profesionale în domeniul agricol;</w:t>
                  </w:r>
                </w:p>
                <w:p w14:paraId="56D3478E" w14:textId="77777777" w:rsidR="00D07D5E" w:rsidRPr="005F462A" w:rsidRDefault="00D07D5E" w:rsidP="0015324F">
                  <w:pPr>
                    <w:pStyle w:val="ListParagraph"/>
                    <w:numPr>
                      <w:ilvl w:val="0"/>
                      <w:numId w:val="23"/>
                    </w:numPr>
                    <w:spacing w:after="0"/>
                    <w:jc w:val="both"/>
                  </w:pPr>
                  <w:r w:rsidRPr="005F462A">
                    <w:t xml:space="preserve">Investiții în dotarea </w:t>
                  </w:r>
                  <w:r w:rsidRPr="005F462A">
                    <w:rPr>
                      <w:rFonts w:eastAsia="Times New Roman"/>
                    </w:rPr>
                    <w:t>creșelor precum și a infrastructurii de tip after-school, numai a celor din afara incintei școlilor din mediul rural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ED07" w14:textId="77777777" w:rsidR="00D07D5E" w:rsidRPr="005F462A" w:rsidRDefault="00D07D5E" w:rsidP="00D07D5E">
                  <w:pPr>
                    <w:spacing w:after="0"/>
                  </w:pPr>
                  <w:r w:rsidRPr="005F462A">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36F4E9FD" w14:textId="4E4B33AD" w:rsidR="00D07D5E" w:rsidRPr="005F462A" w:rsidRDefault="00D07D5E" w:rsidP="00D07D5E">
                  <w:pPr>
                    <w:spacing w:after="0"/>
                  </w:pPr>
                  <w:r w:rsidRPr="005F462A">
                    <w:t>.......</w:t>
                  </w:r>
                </w:p>
              </w:tc>
            </w:tr>
            <w:tr w:rsidR="00D07D5E" w:rsidRPr="005F462A" w14:paraId="6659DE5F" w14:textId="6CC170C4" w:rsidTr="00D07D5E">
              <w:tc>
                <w:tcPr>
                  <w:tcW w:w="551" w:type="dxa"/>
                  <w:tcBorders>
                    <w:top w:val="single" w:sz="4" w:space="0" w:color="000000"/>
                    <w:left w:val="single" w:sz="4" w:space="0" w:color="000000"/>
                    <w:bottom w:val="single" w:sz="4" w:space="0" w:color="000000"/>
                  </w:tcBorders>
                  <w:shd w:val="clear" w:color="auto" w:fill="auto"/>
                  <w:vAlign w:val="center"/>
                </w:tcPr>
                <w:p w14:paraId="206CF696" w14:textId="77777777" w:rsidR="00D07D5E" w:rsidRPr="005F462A" w:rsidRDefault="00D07D5E" w:rsidP="00D07D5E">
                  <w:pPr>
                    <w:spacing w:after="0" w:line="240" w:lineRule="auto"/>
                  </w:pPr>
                  <w:r w:rsidRPr="005F462A">
                    <w:t>7</w:t>
                  </w:r>
                </w:p>
              </w:tc>
              <w:tc>
                <w:tcPr>
                  <w:tcW w:w="5777" w:type="dxa"/>
                  <w:tcBorders>
                    <w:top w:val="single" w:sz="4" w:space="0" w:color="000000"/>
                    <w:left w:val="single" w:sz="4" w:space="0" w:color="000000"/>
                    <w:bottom w:val="single" w:sz="4" w:space="0" w:color="000000"/>
                  </w:tcBorders>
                  <w:shd w:val="clear" w:color="auto" w:fill="auto"/>
                </w:tcPr>
                <w:p w14:paraId="0F3C9A5C" w14:textId="77777777" w:rsidR="00D07D5E" w:rsidRPr="005F462A" w:rsidRDefault="00D07D5E" w:rsidP="00D07D5E">
                  <w:pPr>
                    <w:ind w:left="360"/>
                  </w:pPr>
                  <w:r w:rsidRPr="005F462A">
                    <w:rPr>
                      <w:b/>
                    </w:rPr>
                    <w:t>Proiecte care includ folosirea surselor de energie regenerabilă</w:t>
                  </w:r>
                </w:p>
                <w:p w14:paraId="22FA61F0" w14:textId="77777777" w:rsidR="00D07D5E" w:rsidRPr="005F462A" w:rsidRDefault="00D07D5E" w:rsidP="0015324F">
                  <w:pPr>
                    <w:pStyle w:val="ListParagraph"/>
                    <w:numPr>
                      <w:ilvl w:val="0"/>
                      <w:numId w:val="23"/>
                    </w:numPr>
                    <w:spacing w:after="0"/>
                    <w:jc w:val="both"/>
                  </w:pPr>
                  <w:r w:rsidRPr="005F462A">
                    <w:t>Investiția prevede utilizarea unor surse regenerabile.</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BF599" w14:textId="77777777" w:rsidR="00D07D5E" w:rsidRPr="005F462A" w:rsidRDefault="00D07D5E" w:rsidP="00D07D5E">
                  <w:pPr>
                    <w:spacing w:after="0"/>
                  </w:pPr>
                  <w:r w:rsidRPr="005F462A">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540FF195" w14:textId="360A6554" w:rsidR="00D07D5E" w:rsidRPr="005F462A" w:rsidRDefault="00D07D5E" w:rsidP="00D07D5E">
                  <w:pPr>
                    <w:spacing w:after="0"/>
                  </w:pPr>
                  <w:r w:rsidRPr="005F462A">
                    <w:t>.......</w:t>
                  </w:r>
                </w:p>
              </w:tc>
            </w:tr>
            <w:tr w:rsidR="00D07D5E" w:rsidRPr="005F462A" w14:paraId="01DE5120" w14:textId="02B3CE01" w:rsidTr="00D07D5E">
              <w:trPr>
                <w:trHeight w:val="287"/>
              </w:trPr>
              <w:tc>
                <w:tcPr>
                  <w:tcW w:w="6328" w:type="dxa"/>
                  <w:gridSpan w:val="2"/>
                  <w:tcBorders>
                    <w:top w:val="single" w:sz="4" w:space="0" w:color="000000"/>
                    <w:left w:val="single" w:sz="4" w:space="0" w:color="000000"/>
                    <w:bottom w:val="single" w:sz="4" w:space="0" w:color="000000"/>
                  </w:tcBorders>
                  <w:shd w:val="clear" w:color="auto" w:fill="E2EFD9"/>
                  <w:vAlign w:val="center"/>
                </w:tcPr>
                <w:p w14:paraId="20B4E304" w14:textId="77777777" w:rsidR="00D07D5E" w:rsidRPr="005F462A" w:rsidRDefault="00D07D5E" w:rsidP="00D07D5E">
                  <w:pPr>
                    <w:spacing w:after="0"/>
                  </w:pPr>
                  <w:r w:rsidRPr="005F462A">
                    <w:rPr>
                      <w:b/>
                    </w:rPr>
                    <w:lastRenderedPageBreak/>
                    <w:t>TOTAL</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675D7A2" w14:textId="77777777" w:rsidR="00D07D5E" w:rsidRPr="005F462A" w:rsidRDefault="00D07D5E" w:rsidP="00D07D5E">
                  <w:pPr>
                    <w:spacing w:after="0"/>
                  </w:pPr>
                  <w:r w:rsidRPr="005F462A">
                    <w:rPr>
                      <w:b/>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bottom"/>
                </w:tcPr>
                <w:p w14:paraId="46F2ACEB" w14:textId="30EB019C" w:rsidR="00D07D5E" w:rsidRPr="005F462A" w:rsidRDefault="00D07D5E" w:rsidP="00D07D5E">
                  <w:pPr>
                    <w:spacing w:after="0"/>
                    <w:rPr>
                      <w:b/>
                    </w:rPr>
                  </w:pPr>
                  <w:r w:rsidRPr="005F462A">
                    <w:t>.......</w:t>
                  </w:r>
                </w:p>
              </w:tc>
            </w:tr>
            <w:tr w:rsidR="005955EE" w:rsidRPr="005F462A" w14:paraId="327DDF99" w14:textId="77777777" w:rsidTr="005955EE">
              <w:trPr>
                <w:trHeight w:val="287"/>
              </w:trPr>
              <w:tc>
                <w:tcPr>
                  <w:tcW w:w="91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068B3DA" w14:textId="77777777" w:rsidR="005955EE" w:rsidRPr="005F462A" w:rsidRDefault="005955EE" w:rsidP="005955EE">
                  <w:pPr>
                    <w:spacing w:after="0" w:line="300" w:lineRule="auto"/>
                    <w:ind w:left="360"/>
                    <w:rPr>
                      <w:b/>
                    </w:rPr>
                  </w:pPr>
                </w:p>
                <w:p w14:paraId="2BC8A7E9" w14:textId="77777777" w:rsidR="005955EE" w:rsidRPr="005F462A" w:rsidRDefault="005955EE" w:rsidP="005955EE">
                  <w:pPr>
                    <w:spacing w:after="0" w:line="300" w:lineRule="auto"/>
                    <w:ind w:left="360"/>
                    <w:rPr>
                      <w:b/>
                    </w:rPr>
                  </w:pPr>
                  <w:bookmarkStart w:id="0" w:name="_Hlk522791975"/>
                  <w:r w:rsidRPr="005F462A">
                    <w:rPr>
                      <w:b/>
                    </w:rPr>
                    <w:t>Punctaj minim: 10 puncte</w:t>
                  </w:r>
                </w:p>
                <w:p w14:paraId="4BDE56D5" w14:textId="77777777" w:rsidR="005955EE" w:rsidRPr="005F462A" w:rsidRDefault="005955EE" w:rsidP="005955EE">
                  <w:pPr>
                    <w:spacing w:after="0" w:line="300" w:lineRule="auto"/>
                    <w:ind w:left="360"/>
                    <w:rPr>
                      <w:b/>
                    </w:rPr>
                  </w:pPr>
                </w:p>
                <w:p w14:paraId="2BB60445" w14:textId="77777777" w:rsidR="005955EE" w:rsidRPr="005F462A" w:rsidRDefault="005955EE" w:rsidP="005955EE">
                  <w:pPr>
                    <w:spacing w:after="0" w:line="300" w:lineRule="auto"/>
                    <w:ind w:left="360"/>
                  </w:pPr>
                  <w:r w:rsidRPr="005F462A">
                    <w:rPr>
                      <w:b/>
                    </w:rPr>
                    <w:t>Criteriile de departajare ale proiectelor cu același punctaj:</w:t>
                  </w:r>
                </w:p>
                <w:p w14:paraId="00CE8B36" w14:textId="77777777" w:rsidR="005955EE" w:rsidRPr="005F462A" w:rsidRDefault="005955EE" w:rsidP="005955EE">
                  <w:pPr>
                    <w:spacing w:after="0" w:line="300" w:lineRule="auto"/>
                    <w:ind w:left="360"/>
                    <w:rPr>
                      <w:b/>
                    </w:rPr>
                  </w:pPr>
                </w:p>
                <w:p w14:paraId="61C88443" w14:textId="77777777" w:rsidR="00374081" w:rsidRPr="00374081" w:rsidRDefault="00374081" w:rsidP="00374081">
                  <w:pPr>
                    <w:pStyle w:val="ListParagraph"/>
                    <w:numPr>
                      <w:ilvl w:val="0"/>
                      <w:numId w:val="24"/>
                    </w:numPr>
                    <w:tabs>
                      <w:tab w:val="left" w:pos="270"/>
                    </w:tabs>
                    <w:spacing w:after="0"/>
                    <w:rPr>
                      <w:b/>
                    </w:rPr>
                  </w:pPr>
                  <w:r w:rsidRPr="00374081">
                    <w:rPr>
                      <w:b/>
                    </w:rPr>
                    <w:t>Principiul încurajării proiectelor mature, într-un stadiu avansat de elaborare.</w:t>
                  </w:r>
                </w:p>
                <w:p w14:paraId="79AB4907" w14:textId="51A53A68" w:rsidR="005955EE" w:rsidRDefault="00374081" w:rsidP="00374081">
                  <w:pPr>
                    <w:pStyle w:val="ListParagraph"/>
                    <w:tabs>
                      <w:tab w:val="left" w:pos="270"/>
                    </w:tabs>
                    <w:spacing w:after="0"/>
                    <w:ind w:left="1080"/>
                    <w:rPr>
                      <w:b/>
                    </w:rPr>
                  </w:pPr>
                  <w:r w:rsidRPr="00374081">
                    <w:rPr>
                      <w:b/>
                    </w:rPr>
                    <w:t>Se vor lua în considerare Solicitanții care au depus la Cererea de finanțare documentul final emis de APM pentru demararea investiției (aviz de mediu, acord de mediu etc.)</w:t>
                  </w:r>
                </w:p>
                <w:p w14:paraId="4ABE8F42" w14:textId="6DBC37A9" w:rsidR="00374081" w:rsidRDefault="00374081" w:rsidP="00374081">
                  <w:pPr>
                    <w:pStyle w:val="ListParagraph"/>
                    <w:tabs>
                      <w:tab w:val="left" w:pos="270"/>
                    </w:tabs>
                    <w:spacing w:after="0"/>
                    <w:ind w:left="1080"/>
                    <w:rPr>
                      <w:b/>
                    </w:rPr>
                  </w:pPr>
                </w:p>
                <w:p w14:paraId="68B04A2D" w14:textId="508AD0A0" w:rsidR="00374081" w:rsidRPr="00374081" w:rsidRDefault="00374081" w:rsidP="00374081">
                  <w:pPr>
                    <w:spacing w:after="0" w:line="300" w:lineRule="auto"/>
                    <w:ind w:left="360"/>
                    <w:rPr>
                      <w:b/>
                    </w:rPr>
                  </w:pPr>
                  <w:r w:rsidRPr="00374081">
                    <w:rPr>
                      <w:b/>
                    </w:rPr>
                    <w:t>În cazul proiectelor cu același punctaj și aceeași prioritate, departajarea acestora se va face în ordinea depunerii proiectelor. Se va lua în calcul data și ora depunerii.</w:t>
                  </w:r>
                </w:p>
                <w:bookmarkEnd w:id="0"/>
                <w:p w14:paraId="5D26BF18" w14:textId="77777777" w:rsidR="005955EE" w:rsidRPr="005F462A" w:rsidRDefault="005955EE" w:rsidP="00D07D5E">
                  <w:pPr>
                    <w:spacing w:after="0"/>
                  </w:pPr>
                </w:p>
              </w:tc>
            </w:tr>
          </w:tbl>
          <w:p w14:paraId="09A20D6E" w14:textId="0164E677" w:rsidR="00D07D5E" w:rsidRPr="005F462A" w:rsidRDefault="00D07D5E" w:rsidP="00365DE5">
            <w:pPr>
              <w:pBdr>
                <w:left w:val="single" w:sz="8" w:space="0" w:color="auto"/>
              </w:pBdr>
              <w:overflowPunct w:val="0"/>
              <w:autoSpaceDE w:val="0"/>
              <w:autoSpaceDN w:val="0"/>
              <w:adjustRightInd w:val="0"/>
              <w:spacing w:before="120" w:after="120" w:line="240" w:lineRule="auto"/>
              <w:jc w:val="center"/>
              <w:textAlignment w:val="baseline"/>
            </w:pPr>
          </w:p>
        </w:tc>
      </w:tr>
    </w:tbl>
    <w:p w14:paraId="5B38EFB3" w14:textId="77777777" w:rsidR="003D0F55" w:rsidRPr="005F462A" w:rsidRDefault="003D0F55" w:rsidP="003D0F55">
      <w:pPr>
        <w:spacing w:before="120" w:after="120" w:line="240" w:lineRule="auto"/>
        <w:contextualSpacing/>
        <w:jc w:val="both"/>
        <w:rPr>
          <w:b/>
          <w:kern w:val="32"/>
        </w:rPr>
      </w:pPr>
    </w:p>
    <w:p w14:paraId="32509885" w14:textId="77777777" w:rsidR="003D0F55" w:rsidRPr="005F462A" w:rsidRDefault="003D0F55" w:rsidP="003D0F55">
      <w:pPr>
        <w:spacing w:before="120" w:after="120" w:line="240" w:lineRule="auto"/>
        <w:contextualSpacing/>
        <w:jc w:val="both"/>
        <w:rPr>
          <w:b/>
          <w:kern w:val="32"/>
        </w:rPr>
      </w:pPr>
      <w:r w:rsidRPr="005F462A">
        <w:rPr>
          <w:b/>
          <w:kern w:val="32"/>
        </w:rPr>
        <w:t>DECIZIA REFERITOARE LA PROIECT</w:t>
      </w:r>
    </w:p>
    <w:p w14:paraId="58F7EEC5" w14:textId="77777777" w:rsidR="003D0F55" w:rsidRPr="005F462A" w:rsidRDefault="003D0F55" w:rsidP="003D0F55">
      <w:pPr>
        <w:spacing w:before="120" w:after="120" w:line="240" w:lineRule="auto"/>
        <w:contextualSpacing/>
        <w:jc w:val="both"/>
        <w:rPr>
          <w:b/>
          <w:kern w:val="32"/>
        </w:rPr>
      </w:pPr>
      <w:r w:rsidRPr="005F462A">
        <w:rPr>
          <w:b/>
          <w:kern w:val="32"/>
        </w:rPr>
        <w:t>PROIECTUL ESTE:</w:t>
      </w:r>
    </w:p>
    <w:p w14:paraId="3A8FEE35" w14:textId="77777777" w:rsidR="003D0F55" w:rsidRPr="005F462A" w:rsidRDefault="003D0F55" w:rsidP="0015324F">
      <w:pPr>
        <w:numPr>
          <w:ilvl w:val="0"/>
          <w:numId w:val="2"/>
        </w:numPr>
        <w:spacing w:before="120" w:after="120" w:line="240" w:lineRule="auto"/>
        <w:contextualSpacing/>
        <w:jc w:val="both"/>
        <w:rPr>
          <w:b/>
          <w:kern w:val="32"/>
        </w:rPr>
      </w:pPr>
      <w:r w:rsidRPr="005F462A">
        <w:rPr>
          <w:b/>
          <w:kern w:val="32"/>
        </w:rPr>
        <w:t>ELIGIBIL ȘI SELECTAT</w:t>
      </w:r>
    </w:p>
    <w:p w14:paraId="3EB23DA6" w14:textId="77777777" w:rsidR="003D0F55" w:rsidRPr="005F462A" w:rsidRDefault="003D0F55" w:rsidP="0015324F">
      <w:pPr>
        <w:numPr>
          <w:ilvl w:val="0"/>
          <w:numId w:val="2"/>
        </w:numPr>
        <w:spacing w:before="120" w:after="120" w:line="240" w:lineRule="auto"/>
        <w:contextualSpacing/>
        <w:jc w:val="both"/>
        <w:rPr>
          <w:b/>
          <w:kern w:val="32"/>
        </w:rPr>
      </w:pPr>
      <w:r w:rsidRPr="005F462A">
        <w:rPr>
          <w:b/>
          <w:kern w:val="32"/>
        </w:rPr>
        <w:t>ELIGIBIL ȘI NESELECTAT</w:t>
      </w:r>
    </w:p>
    <w:p w14:paraId="56F3CD57" w14:textId="77777777" w:rsidR="003D0F55" w:rsidRPr="005F462A" w:rsidRDefault="003D0F55" w:rsidP="0015324F">
      <w:pPr>
        <w:numPr>
          <w:ilvl w:val="0"/>
          <w:numId w:val="2"/>
        </w:numPr>
        <w:spacing w:before="120" w:after="120" w:line="240" w:lineRule="auto"/>
        <w:contextualSpacing/>
        <w:jc w:val="both"/>
        <w:rPr>
          <w:b/>
          <w:kern w:val="32"/>
        </w:rPr>
      </w:pPr>
      <w:r w:rsidRPr="005F462A">
        <w:rPr>
          <w:b/>
          <w:kern w:val="32"/>
        </w:rPr>
        <w:t>NEELIGIBIL</w:t>
      </w:r>
    </w:p>
    <w:p w14:paraId="621959BF" w14:textId="77777777" w:rsidR="003D0F55" w:rsidRPr="005F462A" w:rsidRDefault="003D0F55" w:rsidP="003D0F55">
      <w:pPr>
        <w:spacing w:before="120" w:after="120" w:line="240" w:lineRule="auto"/>
        <w:contextualSpacing/>
        <w:jc w:val="both"/>
        <w:rPr>
          <w:b/>
          <w:kern w:val="32"/>
        </w:rPr>
      </w:pPr>
    </w:p>
    <w:p w14:paraId="0194D7BF" w14:textId="77777777" w:rsidR="003D0F55" w:rsidRPr="005F462A" w:rsidRDefault="003D0F55" w:rsidP="003D0F55">
      <w:pPr>
        <w:overflowPunct w:val="0"/>
        <w:autoSpaceDE w:val="0"/>
        <w:autoSpaceDN w:val="0"/>
        <w:adjustRightInd w:val="0"/>
        <w:spacing w:after="0" w:line="240" w:lineRule="auto"/>
        <w:jc w:val="both"/>
        <w:textAlignment w:val="baseline"/>
        <w:rPr>
          <w:i/>
        </w:rPr>
      </w:pPr>
      <w:r w:rsidRPr="005F462A">
        <w:rPr>
          <w:i/>
        </w:rPr>
        <w:t>În cazul proiectelor neeligibile se va completa rubrica Observaţii cu toate motivele de neeligibilitate ale  proiectului.</w:t>
      </w:r>
    </w:p>
    <w:p w14:paraId="46256851" w14:textId="77777777" w:rsidR="003D0F55" w:rsidRPr="005F462A" w:rsidRDefault="003D0F55" w:rsidP="003D0F55">
      <w:pPr>
        <w:overflowPunct w:val="0"/>
        <w:autoSpaceDE w:val="0"/>
        <w:autoSpaceDN w:val="0"/>
        <w:adjustRightInd w:val="0"/>
        <w:spacing w:after="0" w:line="240" w:lineRule="auto"/>
        <w:jc w:val="both"/>
        <w:textAlignment w:val="baseline"/>
        <w:rPr>
          <w:i/>
        </w:rPr>
      </w:pPr>
      <w:r w:rsidRPr="005F462A">
        <w:rPr>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41FD288" w14:textId="77777777" w:rsidR="003D0F55" w:rsidRPr="005F462A" w:rsidRDefault="003D0F55" w:rsidP="003D0F55">
      <w:pPr>
        <w:spacing w:after="0" w:line="240" w:lineRule="auto"/>
        <w:contextualSpacing/>
        <w:jc w:val="both"/>
        <w:rPr>
          <w:b/>
          <w:kern w:val="32"/>
        </w:rPr>
      </w:pPr>
    </w:p>
    <w:p w14:paraId="73DC67F2" w14:textId="77777777" w:rsidR="003D0F55" w:rsidRPr="005F462A" w:rsidRDefault="003D0F55" w:rsidP="003D0F5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u w:val="single"/>
        </w:rPr>
      </w:pPr>
      <w:r w:rsidRPr="005F462A">
        <w:rPr>
          <w:u w:val="single"/>
        </w:rPr>
        <w:t>Observatii:</w:t>
      </w:r>
    </w:p>
    <w:p w14:paraId="698CA61F" w14:textId="77777777" w:rsidR="003D0F55" w:rsidRPr="005F462A" w:rsidRDefault="003D0F55" w:rsidP="003D0F5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pPr>
      <w:r w:rsidRPr="005F462A">
        <w:t>Se detaliază:</w:t>
      </w:r>
    </w:p>
    <w:p w14:paraId="53CDF32A" w14:textId="77777777" w:rsidR="003D0F55" w:rsidRPr="005F462A" w:rsidRDefault="003D0F55" w:rsidP="003D0F5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pPr>
      <w:r w:rsidRPr="005F462A">
        <w:t xml:space="preserve">- pentru fiecare criteriu de eligibilitate care nu a fost îndeplinit, motivul neeligibilităţii , dacă este cazul, </w:t>
      </w:r>
    </w:p>
    <w:p w14:paraId="1EF66E6C" w14:textId="77777777" w:rsidR="003D0F55" w:rsidRPr="005F462A" w:rsidRDefault="003D0F55" w:rsidP="003D0F5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pPr>
      <w:r w:rsidRPr="005F462A">
        <w:t>- motivul reducerii valorii eligibile, a valorii publice sau a intensităţii sprijinului, dacă este cazul,</w:t>
      </w:r>
    </w:p>
    <w:p w14:paraId="6EF6E8BE" w14:textId="77777777" w:rsidR="003D0F55" w:rsidRPr="005F462A" w:rsidRDefault="003D0F55" w:rsidP="003D0F55">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pPr>
      <w:r w:rsidRPr="005F462A">
        <w:t>- motivul neeligibilităţii din punct de vedere al verificării pe teren, dacă este cazul.</w:t>
      </w:r>
    </w:p>
    <w:p w14:paraId="114BB41E" w14:textId="77777777" w:rsidR="003D0F55" w:rsidRPr="005F462A" w:rsidRDefault="003D0F55" w:rsidP="003D0F55">
      <w:pPr>
        <w:pBdr>
          <w:top w:val="single" w:sz="4" w:space="1" w:color="auto"/>
          <w:left w:val="single" w:sz="4" w:space="1" w:color="auto"/>
          <w:bottom w:val="single" w:sz="4" w:space="1" w:color="auto"/>
          <w:right w:val="single" w:sz="4" w:space="4" w:color="auto"/>
        </w:pBdr>
        <w:spacing w:after="0" w:line="240" w:lineRule="auto"/>
      </w:pPr>
      <w:r w:rsidRPr="005F462A">
        <w:t>..........................................................................................................................................................</w:t>
      </w:r>
    </w:p>
    <w:p w14:paraId="752849DC" w14:textId="28925D81" w:rsidR="003004FA" w:rsidRPr="005F462A" w:rsidRDefault="003004FA" w:rsidP="003D0F55">
      <w:pPr>
        <w:spacing w:after="0" w:line="240" w:lineRule="auto"/>
      </w:pPr>
    </w:p>
    <w:p w14:paraId="1219D457" w14:textId="03F3C31C" w:rsidR="003004FA" w:rsidRPr="005F462A" w:rsidRDefault="003004FA" w:rsidP="003D0F55">
      <w:pPr>
        <w:spacing w:after="0" w:line="240" w:lineRule="auto"/>
      </w:pPr>
    </w:p>
    <w:p w14:paraId="3990B0CF" w14:textId="77777777" w:rsidR="003004FA" w:rsidRPr="005F462A" w:rsidRDefault="003004FA" w:rsidP="003D0F55">
      <w:pPr>
        <w:spacing w:after="0" w:line="240" w:lineRule="auto"/>
        <w:rPr>
          <w:vanish/>
        </w:rPr>
      </w:pPr>
    </w:p>
    <w:p w14:paraId="0EAF333B" w14:textId="46DBB129" w:rsidR="003004FA" w:rsidRPr="005F462A" w:rsidRDefault="003004FA" w:rsidP="003D0F55">
      <w:pPr>
        <w:spacing w:after="0" w:line="240" w:lineRule="auto"/>
        <w:rPr>
          <w:vanish/>
        </w:rPr>
        <w:sectPr w:rsidR="003004FA" w:rsidRPr="005F462A" w:rsidSect="003004FA">
          <w:pgSz w:w="11909" w:h="16834" w:code="9"/>
          <w:pgMar w:top="1138" w:right="1411" w:bottom="1138" w:left="1138" w:header="576" w:footer="432" w:gutter="0"/>
          <w:cols w:space="720"/>
        </w:sectPr>
      </w:pPr>
    </w:p>
    <w:p w14:paraId="1F4618DA" w14:textId="25A66034" w:rsidR="003004FA" w:rsidRPr="005F462A" w:rsidRDefault="003004FA" w:rsidP="003D0F55">
      <w:pPr>
        <w:spacing w:after="0" w:line="240" w:lineRule="auto"/>
        <w:rPr>
          <w:vanish/>
        </w:rPr>
      </w:pPr>
    </w:p>
    <w:p w14:paraId="7AC5784A" w14:textId="04A4A114" w:rsidR="003004FA" w:rsidRPr="005F462A" w:rsidRDefault="003004FA" w:rsidP="003D0F55">
      <w:pPr>
        <w:spacing w:after="0" w:line="240" w:lineRule="auto"/>
        <w:rPr>
          <w:vanish/>
        </w:rPr>
      </w:pPr>
    </w:p>
    <w:p w14:paraId="3AC428D9" w14:textId="77777777" w:rsidR="003004FA" w:rsidRPr="005F462A" w:rsidRDefault="003004FA" w:rsidP="003D0F55">
      <w:pPr>
        <w:spacing w:after="0" w:line="240" w:lineRule="auto"/>
        <w:rPr>
          <w:vanish/>
        </w:rPr>
      </w:pPr>
    </w:p>
    <w:p w14:paraId="2299FAC0" w14:textId="77777777" w:rsidR="00BE18C1" w:rsidRPr="005F462A" w:rsidRDefault="00BE18C1" w:rsidP="00BE18C1">
      <w:pPr>
        <w:spacing w:after="0" w:line="240" w:lineRule="auto"/>
        <w:ind w:left="450" w:hanging="450"/>
        <w:contextualSpacing/>
        <w:jc w:val="both"/>
        <w:rPr>
          <w:rFonts w:ascii="Cambria" w:hAnsi="Cambria"/>
          <w:kern w:val="32"/>
        </w:rPr>
      </w:pPr>
      <w:r w:rsidRPr="005F462A">
        <w:rPr>
          <w:rFonts w:ascii="Cambria" w:hAnsi="Cambria"/>
          <w:b/>
          <w:kern w:val="32"/>
        </w:rPr>
        <w:t>Verificat</w:t>
      </w:r>
      <w:r w:rsidRPr="005F462A">
        <w:rPr>
          <w:rFonts w:ascii="Cambria" w:hAnsi="Cambria"/>
          <w:kern w:val="32"/>
        </w:rPr>
        <w:t>: Expert 2  ...........</w:t>
      </w:r>
    </w:p>
    <w:p w14:paraId="08356B86" w14:textId="77777777" w:rsidR="00BE18C1" w:rsidRPr="005F462A" w:rsidRDefault="00BE18C1" w:rsidP="00BE18C1">
      <w:pPr>
        <w:tabs>
          <w:tab w:val="left" w:pos="6120"/>
        </w:tabs>
        <w:spacing w:after="0" w:line="240" w:lineRule="auto"/>
        <w:ind w:left="450" w:hanging="450"/>
        <w:contextualSpacing/>
        <w:jc w:val="both"/>
        <w:rPr>
          <w:rFonts w:ascii="Cambria" w:hAnsi="Cambria"/>
          <w:i/>
        </w:rPr>
      </w:pPr>
      <w:r w:rsidRPr="005F462A">
        <w:rPr>
          <w:rFonts w:ascii="Cambria" w:hAnsi="Cambria"/>
          <w:i/>
        </w:rPr>
        <w:t>Nume/Prenume _______________________</w:t>
      </w:r>
    </w:p>
    <w:p w14:paraId="046AAA02" w14:textId="77777777" w:rsidR="00BE18C1" w:rsidRPr="005F462A" w:rsidRDefault="00BE18C1" w:rsidP="00BE18C1">
      <w:pPr>
        <w:tabs>
          <w:tab w:val="left" w:pos="6120"/>
        </w:tabs>
        <w:spacing w:after="0" w:line="240" w:lineRule="auto"/>
        <w:ind w:left="450" w:hanging="450"/>
        <w:contextualSpacing/>
        <w:jc w:val="both"/>
        <w:rPr>
          <w:rFonts w:ascii="Cambria" w:hAnsi="Cambria"/>
          <w:i/>
        </w:rPr>
      </w:pPr>
      <w:r w:rsidRPr="005F462A">
        <w:rPr>
          <w:rFonts w:ascii="Cambria" w:hAnsi="Cambria"/>
          <w:i/>
        </w:rPr>
        <w:t>Semnătura __________</w:t>
      </w:r>
    </w:p>
    <w:p w14:paraId="0B08B64B" w14:textId="77777777" w:rsidR="00BE18C1" w:rsidRPr="005F462A" w:rsidRDefault="00BE18C1" w:rsidP="00BE18C1">
      <w:pPr>
        <w:tabs>
          <w:tab w:val="left" w:pos="6120"/>
        </w:tabs>
        <w:spacing w:after="0" w:line="240" w:lineRule="auto"/>
        <w:ind w:left="450" w:hanging="450"/>
        <w:contextualSpacing/>
        <w:jc w:val="both"/>
        <w:rPr>
          <w:rFonts w:ascii="Cambria" w:hAnsi="Cambria"/>
          <w:i/>
        </w:rPr>
      </w:pPr>
      <w:r w:rsidRPr="005F462A">
        <w:rPr>
          <w:rFonts w:ascii="Cambria" w:hAnsi="Cambria"/>
          <w:i/>
        </w:rPr>
        <w:t>Data_____/_____/_______</w:t>
      </w:r>
    </w:p>
    <w:p w14:paraId="68460B20" w14:textId="77777777" w:rsidR="00BE18C1" w:rsidRPr="005F462A" w:rsidRDefault="00BE18C1" w:rsidP="00BE18C1">
      <w:pPr>
        <w:spacing w:after="0" w:line="240" w:lineRule="auto"/>
        <w:ind w:left="450" w:hanging="450"/>
        <w:contextualSpacing/>
        <w:jc w:val="both"/>
        <w:rPr>
          <w:rFonts w:ascii="Cambria" w:hAnsi="Cambria"/>
          <w:kern w:val="32"/>
        </w:rPr>
      </w:pPr>
    </w:p>
    <w:p w14:paraId="6225A716" w14:textId="77777777" w:rsidR="00BE18C1" w:rsidRPr="005F462A" w:rsidRDefault="00BE18C1" w:rsidP="00BE18C1">
      <w:pPr>
        <w:spacing w:after="0" w:line="240" w:lineRule="auto"/>
        <w:ind w:left="450" w:hanging="450"/>
        <w:contextualSpacing/>
        <w:jc w:val="both"/>
        <w:rPr>
          <w:rFonts w:ascii="Cambria" w:hAnsi="Cambria"/>
          <w:kern w:val="32"/>
        </w:rPr>
      </w:pPr>
    </w:p>
    <w:p w14:paraId="5987D660" w14:textId="77777777" w:rsidR="00BE18C1" w:rsidRPr="005F462A" w:rsidRDefault="00BE18C1" w:rsidP="00BE18C1">
      <w:pPr>
        <w:spacing w:after="0" w:line="240" w:lineRule="auto"/>
        <w:ind w:left="450" w:hanging="450"/>
        <w:contextualSpacing/>
        <w:jc w:val="both"/>
        <w:rPr>
          <w:rFonts w:ascii="Cambria" w:hAnsi="Cambria"/>
          <w:kern w:val="32"/>
        </w:rPr>
      </w:pPr>
    </w:p>
    <w:p w14:paraId="4B38037B" w14:textId="77777777" w:rsidR="00BE18C1" w:rsidRPr="005F462A" w:rsidRDefault="00BE18C1" w:rsidP="00BE18C1">
      <w:pPr>
        <w:spacing w:after="0" w:line="240" w:lineRule="auto"/>
        <w:ind w:left="450" w:hanging="450"/>
        <w:contextualSpacing/>
        <w:jc w:val="both"/>
        <w:rPr>
          <w:rFonts w:ascii="Cambria" w:hAnsi="Cambria"/>
          <w:kern w:val="32"/>
        </w:rPr>
      </w:pPr>
      <w:r w:rsidRPr="005F462A">
        <w:rPr>
          <w:rFonts w:ascii="Cambria" w:hAnsi="Cambria"/>
          <w:b/>
          <w:kern w:val="32"/>
        </w:rPr>
        <w:t>Întocmit</w:t>
      </w:r>
      <w:r w:rsidRPr="005F462A">
        <w:rPr>
          <w:rFonts w:ascii="Cambria" w:hAnsi="Cambria"/>
          <w:kern w:val="32"/>
        </w:rPr>
        <w:t>: Expert  1 .............</w:t>
      </w:r>
    </w:p>
    <w:p w14:paraId="3EEA6106" w14:textId="77777777" w:rsidR="00BE18C1" w:rsidRPr="005F462A" w:rsidRDefault="00BE18C1" w:rsidP="00BE18C1">
      <w:pPr>
        <w:tabs>
          <w:tab w:val="left" w:pos="6120"/>
        </w:tabs>
        <w:spacing w:after="0" w:line="240" w:lineRule="auto"/>
        <w:ind w:left="450" w:hanging="450"/>
        <w:contextualSpacing/>
        <w:jc w:val="both"/>
        <w:rPr>
          <w:rFonts w:ascii="Cambria" w:hAnsi="Cambria"/>
          <w:i/>
        </w:rPr>
      </w:pPr>
      <w:r w:rsidRPr="005F462A">
        <w:rPr>
          <w:rFonts w:ascii="Cambria" w:hAnsi="Cambria"/>
          <w:i/>
        </w:rPr>
        <w:t>Nume/Prenume _______________________</w:t>
      </w:r>
    </w:p>
    <w:p w14:paraId="4098E6C4" w14:textId="77777777" w:rsidR="00BE18C1" w:rsidRPr="005F462A" w:rsidRDefault="00BE18C1" w:rsidP="00BE18C1">
      <w:pPr>
        <w:tabs>
          <w:tab w:val="left" w:pos="6120"/>
        </w:tabs>
        <w:spacing w:after="0" w:line="240" w:lineRule="auto"/>
        <w:ind w:left="450" w:hanging="450"/>
        <w:contextualSpacing/>
        <w:jc w:val="both"/>
        <w:rPr>
          <w:rFonts w:ascii="Cambria" w:hAnsi="Cambria"/>
          <w:i/>
        </w:rPr>
      </w:pPr>
      <w:r w:rsidRPr="005F462A">
        <w:rPr>
          <w:rFonts w:ascii="Cambria" w:hAnsi="Cambria"/>
          <w:i/>
        </w:rPr>
        <w:t>Semnătura __________</w:t>
      </w:r>
    </w:p>
    <w:p w14:paraId="44D9C0E6" w14:textId="77777777" w:rsidR="00BE18C1" w:rsidRPr="005F462A" w:rsidRDefault="00BE18C1" w:rsidP="00BE18C1">
      <w:pPr>
        <w:tabs>
          <w:tab w:val="left" w:pos="6120"/>
        </w:tabs>
        <w:spacing w:after="0" w:line="240" w:lineRule="auto"/>
        <w:ind w:left="450" w:hanging="450"/>
        <w:contextualSpacing/>
        <w:jc w:val="both"/>
        <w:rPr>
          <w:rFonts w:ascii="Cambria" w:hAnsi="Cambria"/>
          <w:i/>
        </w:rPr>
      </w:pPr>
      <w:r w:rsidRPr="005F462A">
        <w:rPr>
          <w:rFonts w:ascii="Cambria" w:hAnsi="Cambria"/>
          <w:i/>
        </w:rPr>
        <w:t xml:space="preserve">Data_____/_____/_______ </w:t>
      </w:r>
    </w:p>
    <w:p w14:paraId="5CC85323" w14:textId="77777777" w:rsidR="003D0F55" w:rsidRPr="005F462A" w:rsidRDefault="003D0F55" w:rsidP="003D0F55">
      <w:pPr>
        <w:spacing w:before="120" w:after="120" w:line="240" w:lineRule="auto"/>
        <w:rPr>
          <w:b/>
          <w:i/>
          <w:u w:val="single"/>
        </w:rPr>
        <w:sectPr w:rsidR="003D0F55" w:rsidRPr="005F462A" w:rsidSect="003004FA">
          <w:type w:val="continuous"/>
          <w:pgSz w:w="11909" w:h="16834" w:code="9"/>
          <w:pgMar w:top="1138" w:right="1411" w:bottom="1138" w:left="1138" w:header="576" w:footer="432" w:gutter="0"/>
          <w:cols w:num="2" w:space="720"/>
        </w:sectPr>
      </w:pPr>
    </w:p>
    <w:p w14:paraId="0C2A5D27" w14:textId="77777777" w:rsidR="003D0F55" w:rsidRPr="005F462A" w:rsidRDefault="003D0F55" w:rsidP="003D0F55">
      <w:pPr>
        <w:spacing w:before="120" w:after="120" w:line="240" w:lineRule="auto"/>
        <w:jc w:val="both"/>
        <w:rPr>
          <w:b/>
          <w:i/>
          <w:u w:val="single"/>
        </w:rPr>
      </w:pPr>
    </w:p>
    <w:p w14:paraId="5044692C" w14:textId="77777777" w:rsidR="003D0F55" w:rsidRPr="005F462A" w:rsidRDefault="003D0F55" w:rsidP="003D0F55">
      <w:pPr>
        <w:spacing w:before="120" w:after="120" w:line="240" w:lineRule="auto"/>
        <w:jc w:val="both"/>
        <w:rPr>
          <w:b/>
          <w:i/>
          <w:u w:val="single"/>
        </w:rPr>
      </w:pPr>
    </w:p>
    <w:p w14:paraId="6B83AC2D" w14:textId="77777777" w:rsidR="003D0F55" w:rsidRPr="005F462A" w:rsidRDefault="003D0F55" w:rsidP="003D0F55">
      <w:pPr>
        <w:spacing w:before="120" w:after="120" w:line="240" w:lineRule="auto"/>
        <w:sectPr w:rsidR="003D0F55" w:rsidRPr="005F462A" w:rsidSect="00E6671F">
          <w:type w:val="continuous"/>
          <w:pgSz w:w="11909" w:h="16834" w:code="9"/>
          <w:pgMar w:top="1138" w:right="1411" w:bottom="1138" w:left="1138" w:header="576" w:footer="432" w:gutter="0"/>
          <w:cols w:space="720"/>
        </w:sectPr>
      </w:pPr>
    </w:p>
    <w:p w14:paraId="5541B1E0" w14:textId="77777777" w:rsidR="003004FA" w:rsidRPr="005F462A" w:rsidRDefault="003004FA" w:rsidP="003004FA">
      <w:pPr>
        <w:shd w:val="clear" w:color="auto" w:fill="D9D9D9"/>
        <w:overflowPunct w:val="0"/>
        <w:autoSpaceDE w:val="0"/>
        <w:autoSpaceDN w:val="0"/>
        <w:adjustRightInd w:val="0"/>
        <w:spacing w:before="120" w:after="120" w:line="240" w:lineRule="auto"/>
        <w:textAlignment w:val="baseline"/>
        <w:rPr>
          <w:rFonts w:ascii="Cambria" w:hAnsi="Cambria"/>
          <w:b/>
        </w:rPr>
      </w:pPr>
      <w:r w:rsidRPr="005F462A">
        <w:rPr>
          <w:rFonts w:ascii="Cambria" w:hAnsi="Cambria"/>
          <w:b/>
        </w:rPr>
        <w:lastRenderedPageBreak/>
        <w:t>METODOLOGIE DE APLICAT PENTRU VERIFICAREA CONDIŢIILOR DE ELIGIBILITATE</w:t>
      </w:r>
    </w:p>
    <w:p w14:paraId="5451CF71" w14:textId="77777777" w:rsidR="003004FA" w:rsidRPr="005F462A" w:rsidRDefault="003004FA" w:rsidP="003004FA">
      <w:pPr>
        <w:overflowPunct w:val="0"/>
        <w:autoSpaceDE w:val="0"/>
        <w:autoSpaceDN w:val="0"/>
        <w:adjustRightInd w:val="0"/>
        <w:spacing w:before="120" w:after="120" w:line="240" w:lineRule="auto"/>
        <w:textAlignment w:val="baseline"/>
        <w:rPr>
          <w:rFonts w:ascii="Cambria" w:hAnsi="Cambria"/>
          <w:b/>
        </w:rPr>
      </w:pPr>
    </w:p>
    <w:p w14:paraId="618FFF8F" w14:textId="77777777" w:rsidR="003004FA" w:rsidRPr="005F462A" w:rsidRDefault="003004FA" w:rsidP="003004FA">
      <w:pPr>
        <w:spacing w:before="120" w:after="120" w:line="240" w:lineRule="auto"/>
        <w:jc w:val="both"/>
        <w:rPr>
          <w:rFonts w:ascii="Cambria" w:hAnsi="Cambria"/>
          <w:b/>
          <w:kern w:val="32"/>
          <w:u w:val="single"/>
        </w:rPr>
      </w:pPr>
      <w:r w:rsidRPr="005F462A">
        <w:rPr>
          <w:rFonts w:ascii="Cambria" w:hAnsi="Cambria"/>
          <w:b/>
          <w:kern w:val="32"/>
          <w:u w:val="single"/>
        </w:rPr>
        <w:t>Atenție!</w:t>
      </w:r>
    </w:p>
    <w:p w14:paraId="6C4C0529" w14:textId="77777777" w:rsidR="003004FA" w:rsidRPr="005F462A" w:rsidRDefault="003004FA" w:rsidP="003004FA">
      <w:pPr>
        <w:spacing w:after="0" w:line="240" w:lineRule="auto"/>
        <w:jc w:val="both"/>
        <w:rPr>
          <w:rFonts w:ascii="Cambria" w:hAnsi="Cambria"/>
          <w:i/>
          <w:kern w:val="32"/>
        </w:rPr>
      </w:pPr>
      <w:r w:rsidRPr="005F462A">
        <w:rPr>
          <w:rFonts w:ascii="Cambria" w:hAnsi="Cambria"/>
          <w:i/>
          <w:kern w:val="32"/>
        </w:rPr>
        <w:t xml:space="preserve">Expertul verificator </w:t>
      </w:r>
      <w:r w:rsidRPr="005F462A">
        <w:rPr>
          <w:rFonts w:ascii="Cambria" w:eastAsia="Times New Roman" w:hAnsi="Cambria"/>
          <w:bCs/>
          <w:i/>
          <w:kern w:val="32"/>
        </w:rPr>
        <w:t>este</w:t>
      </w:r>
      <w:r w:rsidRPr="005F462A">
        <w:rPr>
          <w:rFonts w:ascii="Cambria" w:hAnsi="Cambria"/>
          <w:i/>
          <w:kern w:val="32"/>
        </w:rPr>
        <w:t xml:space="preserve"> obligat să solicite informații suplimentare în etapa de verificare a eligibilității, dacă este cazul, în următoarele situații: </w:t>
      </w:r>
    </w:p>
    <w:p w14:paraId="3B6EEB88" w14:textId="77777777" w:rsidR="003004FA" w:rsidRPr="005F462A" w:rsidRDefault="003004FA" w:rsidP="0015324F">
      <w:pPr>
        <w:numPr>
          <w:ilvl w:val="0"/>
          <w:numId w:val="4"/>
        </w:numPr>
        <w:spacing w:after="0"/>
        <w:ind w:left="0"/>
        <w:jc w:val="both"/>
        <w:rPr>
          <w:rFonts w:ascii="Cambria" w:hAnsi="Cambria"/>
          <w:i/>
          <w:kern w:val="32"/>
        </w:rPr>
      </w:pPr>
      <w:r w:rsidRPr="005F462A">
        <w:rPr>
          <w:rFonts w:ascii="Cambria" w:hAnsi="Cambria"/>
          <w:i/>
          <w:kern w:val="32"/>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294EA124" w14:textId="77777777" w:rsidR="003004FA" w:rsidRPr="005F462A" w:rsidRDefault="003004FA" w:rsidP="0015324F">
      <w:pPr>
        <w:numPr>
          <w:ilvl w:val="0"/>
          <w:numId w:val="4"/>
        </w:numPr>
        <w:spacing w:after="0" w:line="240" w:lineRule="auto"/>
        <w:ind w:left="0"/>
        <w:jc w:val="both"/>
        <w:rPr>
          <w:rFonts w:ascii="Cambria" w:hAnsi="Cambria"/>
          <w:i/>
          <w:kern w:val="32"/>
        </w:rPr>
      </w:pPr>
      <w:r w:rsidRPr="005F462A">
        <w:rPr>
          <w:rFonts w:ascii="Cambria" w:hAnsi="Cambria"/>
          <w:i/>
          <w:kern w:val="32"/>
        </w:rPr>
        <w:t>informațiile prezentate sunt insuficiente pentru clarificarea unor criterii de eligiblitate/ de selecție;</w:t>
      </w:r>
    </w:p>
    <w:p w14:paraId="4888A8A9" w14:textId="77777777" w:rsidR="003004FA" w:rsidRPr="005F462A" w:rsidRDefault="003004FA" w:rsidP="0015324F">
      <w:pPr>
        <w:numPr>
          <w:ilvl w:val="0"/>
          <w:numId w:val="4"/>
        </w:numPr>
        <w:spacing w:after="0" w:line="240" w:lineRule="auto"/>
        <w:ind w:left="0"/>
        <w:jc w:val="both"/>
        <w:rPr>
          <w:rFonts w:ascii="Cambria" w:hAnsi="Cambria"/>
          <w:i/>
          <w:kern w:val="32"/>
        </w:rPr>
      </w:pPr>
      <w:r w:rsidRPr="005F462A">
        <w:rPr>
          <w:rFonts w:ascii="Cambria" w:hAnsi="Cambria"/>
          <w:i/>
          <w:kern w:val="32"/>
        </w:rPr>
        <w:t>prezentarea unor informații contradictorii în cadrul documentelor aferente cererii de finanțare;</w:t>
      </w:r>
    </w:p>
    <w:p w14:paraId="3DBB3948" w14:textId="77777777" w:rsidR="003004FA" w:rsidRPr="005F462A" w:rsidRDefault="003004FA" w:rsidP="0015324F">
      <w:pPr>
        <w:numPr>
          <w:ilvl w:val="0"/>
          <w:numId w:val="4"/>
        </w:numPr>
        <w:spacing w:after="0" w:line="240" w:lineRule="auto"/>
        <w:ind w:left="0"/>
        <w:jc w:val="both"/>
        <w:rPr>
          <w:rFonts w:ascii="Cambria" w:hAnsi="Cambria"/>
          <w:i/>
          <w:kern w:val="32"/>
        </w:rPr>
      </w:pPr>
      <w:r w:rsidRPr="005F462A">
        <w:rPr>
          <w:rFonts w:ascii="Cambria" w:hAnsi="Cambria"/>
          <w:i/>
          <w:kern w:val="32"/>
        </w:rPr>
        <w:t>prezentarea unor documente obligatorii specifice proiectului, care nu respectă formatul standard (nu sunt conforme);</w:t>
      </w:r>
    </w:p>
    <w:p w14:paraId="5291497C" w14:textId="77777777" w:rsidR="003004FA" w:rsidRPr="005F462A" w:rsidRDefault="003004FA" w:rsidP="0015324F">
      <w:pPr>
        <w:numPr>
          <w:ilvl w:val="0"/>
          <w:numId w:val="4"/>
        </w:numPr>
        <w:spacing w:after="0" w:line="240" w:lineRule="auto"/>
        <w:ind w:left="0"/>
        <w:jc w:val="both"/>
        <w:rPr>
          <w:rFonts w:ascii="Cambria" w:hAnsi="Cambria"/>
          <w:i/>
          <w:kern w:val="32"/>
        </w:rPr>
      </w:pPr>
      <w:r w:rsidRPr="005F462A">
        <w:rPr>
          <w:rFonts w:ascii="Cambria" w:hAnsi="Cambria"/>
          <w:i/>
          <w:kern w:val="32"/>
        </w:rPr>
        <w:t>necesitatea corectării bugetului indicativ;</w:t>
      </w:r>
    </w:p>
    <w:p w14:paraId="2ABCFB15" w14:textId="77777777" w:rsidR="003004FA" w:rsidRPr="005F462A" w:rsidRDefault="003004FA" w:rsidP="0015324F">
      <w:pPr>
        <w:numPr>
          <w:ilvl w:val="0"/>
          <w:numId w:val="4"/>
        </w:numPr>
        <w:spacing w:after="0" w:line="240" w:lineRule="auto"/>
        <w:ind w:left="0"/>
        <w:jc w:val="both"/>
        <w:rPr>
          <w:rFonts w:ascii="Cambria" w:hAnsi="Cambria"/>
          <w:i/>
          <w:kern w:val="32"/>
        </w:rPr>
      </w:pPr>
      <w:r w:rsidRPr="005F462A">
        <w:rPr>
          <w:rFonts w:ascii="Cambria" w:hAnsi="Cambria"/>
          <w:i/>
          <w:kern w:val="32"/>
        </w:rPr>
        <w:t>în cazul în care expertul are o suspiciune legată de crearea unor condiții artificiale.</w:t>
      </w:r>
    </w:p>
    <w:p w14:paraId="2EF910B9" w14:textId="77777777" w:rsidR="003004FA" w:rsidRPr="005F462A" w:rsidRDefault="003004FA" w:rsidP="003004FA">
      <w:pPr>
        <w:spacing w:before="120" w:after="120" w:line="240" w:lineRule="auto"/>
        <w:jc w:val="both"/>
        <w:rPr>
          <w:rFonts w:ascii="Cambria" w:hAnsi="Cambria"/>
          <w:b/>
          <w:kern w:val="32"/>
        </w:rPr>
      </w:pPr>
    </w:p>
    <w:p w14:paraId="2403569C" w14:textId="112009C7" w:rsidR="003004FA" w:rsidRPr="005F462A" w:rsidRDefault="003004FA" w:rsidP="00885393">
      <w:pPr>
        <w:overflowPunct w:val="0"/>
        <w:autoSpaceDE w:val="0"/>
        <w:autoSpaceDN w:val="0"/>
        <w:adjustRightInd w:val="0"/>
        <w:spacing w:before="120" w:after="120" w:line="240" w:lineRule="auto"/>
        <w:textAlignment w:val="baseline"/>
        <w:rPr>
          <w:b/>
        </w:rPr>
      </w:pPr>
      <w:r w:rsidRPr="005F462A">
        <w:rPr>
          <w:b/>
        </w:rPr>
        <w:t>VERIFICAREA CRITERIILOR DE CONFORMITATE:</w:t>
      </w:r>
    </w:p>
    <w:p w14:paraId="2F1E6A80" w14:textId="77777777" w:rsidR="003004FA" w:rsidRPr="005F462A" w:rsidRDefault="003004FA" w:rsidP="003004FA">
      <w:pPr>
        <w:spacing w:after="0"/>
        <w:jc w:val="both"/>
        <w:rPr>
          <w:rFonts w:ascii="Cambria" w:hAnsi="Cambria"/>
          <w:b/>
        </w:rPr>
      </w:pPr>
    </w:p>
    <w:p w14:paraId="3CE88372" w14:textId="77777777" w:rsidR="003004FA" w:rsidRPr="005F462A" w:rsidRDefault="003004FA" w:rsidP="0015324F">
      <w:pPr>
        <w:pStyle w:val="ListParagraph"/>
        <w:numPr>
          <w:ilvl w:val="0"/>
          <w:numId w:val="25"/>
        </w:numPr>
        <w:spacing w:after="0" w:line="240" w:lineRule="auto"/>
        <w:jc w:val="both"/>
        <w:rPr>
          <w:rFonts w:ascii="Cambria" w:hAnsi="Cambria"/>
          <w:b/>
        </w:rPr>
      </w:pPr>
      <w:r w:rsidRPr="005F462A">
        <w:rPr>
          <w:rFonts w:ascii="Cambria" w:hAnsi="Cambria"/>
          <w:b/>
        </w:rPr>
        <w:t>Solicitantul a utilizat ultima variantă de pe site-ul GAL a Cererii de Finanţare?</w:t>
      </w:r>
    </w:p>
    <w:p w14:paraId="3F07892D" w14:textId="77777777" w:rsidR="003004FA" w:rsidRPr="005F462A" w:rsidRDefault="003004FA" w:rsidP="003004FA">
      <w:pPr>
        <w:spacing w:after="0"/>
        <w:jc w:val="both"/>
        <w:rPr>
          <w:rFonts w:ascii="Cambria" w:hAnsi="Cambria"/>
        </w:rPr>
      </w:pPr>
      <w:r w:rsidRPr="005F462A">
        <w:rPr>
          <w:rFonts w:ascii="Cambria" w:hAnsi="Cambria"/>
        </w:rPr>
        <w:t>Se verifica pe site-ul GAL daca solicitantul a utilizat ultima varianta a cererii de finantare aferenta masurii.</w:t>
      </w:r>
    </w:p>
    <w:p w14:paraId="1F26583E" w14:textId="77777777" w:rsidR="003004FA" w:rsidRPr="005F462A" w:rsidRDefault="003004FA" w:rsidP="003004FA">
      <w:pPr>
        <w:spacing w:after="0"/>
        <w:jc w:val="both"/>
        <w:rPr>
          <w:rFonts w:ascii="Cambria" w:hAnsi="Cambria"/>
        </w:rPr>
      </w:pPr>
      <w:r w:rsidRPr="005F462A">
        <w:rPr>
          <w:rFonts w:ascii="Cambria" w:hAnsi="Cambria"/>
        </w:rPr>
        <w:t>Daca a utilizat varianta anterioara (nu cea existenta pe site-ul GAL), expertul solicita prin informatii suplimentare corectarea.</w:t>
      </w:r>
    </w:p>
    <w:p w14:paraId="1D1414A6" w14:textId="77777777" w:rsidR="003004FA" w:rsidRPr="005F462A" w:rsidRDefault="003004FA" w:rsidP="003004FA">
      <w:pPr>
        <w:spacing w:after="0"/>
        <w:jc w:val="both"/>
        <w:rPr>
          <w:rFonts w:ascii="Cambria" w:hAnsi="Cambria"/>
        </w:rPr>
      </w:pPr>
    </w:p>
    <w:p w14:paraId="2668DAC8" w14:textId="77777777" w:rsidR="003004FA" w:rsidRPr="005F462A" w:rsidRDefault="003004FA" w:rsidP="0015324F">
      <w:pPr>
        <w:pStyle w:val="ListParagraph"/>
        <w:numPr>
          <w:ilvl w:val="0"/>
          <w:numId w:val="25"/>
        </w:numPr>
        <w:spacing w:after="0" w:line="240" w:lineRule="auto"/>
        <w:ind w:left="360"/>
        <w:jc w:val="both"/>
        <w:rPr>
          <w:rFonts w:ascii="Cambria" w:hAnsi="Cambria"/>
          <w:b/>
        </w:rPr>
      </w:pPr>
      <w:r w:rsidRPr="005F462A">
        <w:rPr>
          <w:rFonts w:ascii="Cambria" w:hAnsi="Cambria"/>
          <w:b/>
        </w:rPr>
        <w:t>Dosarul Cererii de Finanţare este legat, iar documentele pe care le conţine sunt numerotate de către solicitant?</w:t>
      </w:r>
    </w:p>
    <w:p w14:paraId="1F9DE028" w14:textId="77777777" w:rsidR="003004FA" w:rsidRPr="005F462A" w:rsidRDefault="003004FA" w:rsidP="003004FA">
      <w:pPr>
        <w:spacing w:after="0"/>
        <w:jc w:val="both"/>
        <w:rPr>
          <w:rFonts w:ascii="Cambria" w:eastAsia="Times New Roman" w:hAnsi="Cambria"/>
        </w:rPr>
      </w:pPr>
      <w:r w:rsidRPr="005F462A">
        <w:rPr>
          <w:rFonts w:ascii="Cambria" w:eastAsia="Times New Roman" w:hAnsi="Cambria"/>
        </w:rPr>
        <w:t>Se verifica daca Dosarul cererii de finantare este legat, iar documentele pe care le contine sunt numerotate de catre beneficiar.</w:t>
      </w:r>
    </w:p>
    <w:p w14:paraId="06AD2C89" w14:textId="77777777" w:rsidR="003004FA" w:rsidRPr="005F462A" w:rsidRDefault="003004FA" w:rsidP="003004FA">
      <w:pPr>
        <w:spacing w:after="0"/>
        <w:jc w:val="both"/>
        <w:rPr>
          <w:rFonts w:ascii="Cambria" w:eastAsia="Times New Roman" w:hAnsi="Cambria"/>
        </w:rPr>
      </w:pPr>
      <w:r w:rsidRPr="005F462A">
        <w:rPr>
          <w:rFonts w:ascii="Cambria" w:eastAsia="Times New Roman" w:hAnsi="Cambria"/>
        </w:rPr>
        <w:t>Daca nu, expertul solicita prin informatii suplimentare corectarea.</w:t>
      </w:r>
    </w:p>
    <w:p w14:paraId="3C923A9E" w14:textId="77777777" w:rsidR="003004FA" w:rsidRPr="005F462A" w:rsidRDefault="003004FA" w:rsidP="003004FA">
      <w:pPr>
        <w:pStyle w:val="ListParagraph"/>
        <w:spacing w:after="0" w:line="240" w:lineRule="auto"/>
        <w:ind w:left="0"/>
        <w:jc w:val="both"/>
        <w:rPr>
          <w:rFonts w:ascii="Cambria" w:hAnsi="Cambria"/>
          <w:b/>
          <w:i/>
          <w:color w:val="FF0000"/>
        </w:rPr>
      </w:pPr>
    </w:p>
    <w:p w14:paraId="50DF97BD" w14:textId="77777777" w:rsidR="003004FA" w:rsidRPr="005F462A" w:rsidRDefault="003004FA" w:rsidP="0015324F">
      <w:pPr>
        <w:pStyle w:val="ListParagraph"/>
        <w:numPr>
          <w:ilvl w:val="0"/>
          <w:numId w:val="25"/>
        </w:numPr>
        <w:spacing w:after="0" w:line="240" w:lineRule="auto"/>
        <w:ind w:left="360"/>
        <w:jc w:val="both"/>
        <w:rPr>
          <w:rFonts w:ascii="Cambria" w:hAnsi="Cambria"/>
          <w:b/>
        </w:rPr>
      </w:pPr>
      <w:r w:rsidRPr="005F462A">
        <w:rPr>
          <w:rFonts w:ascii="Cambria" w:hAnsi="Cambria"/>
          <w:b/>
        </w:rPr>
        <w:t>Referințele din Cererea de finanțare corespund cu numărul paginii la care se află documentele din Dosarul Cererii de finanțare?</w:t>
      </w:r>
    </w:p>
    <w:p w14:paraId="2CCD0D6C" w14:textId="77777777" w:rsidR="003004FA" w:rsidRPr="005F462A" w:rsidRDefault="003004FA" w:rsidP="003004FA">
      <w:pPr>
        <w:pStyle w:val="ListParagraph"/>
        <w:overflowPunct w:val="0"/>
        <w:autoSpaceDE w:val="0"/>
        <w:autoSpaceDN w:val="0"/>
        <w:adjustRightInd w:val="0"/>
        <w:spacing w:after="0" w:line="240" w:lineRule="auto"/>
        <w:ind w:left="0"/>
        <w:contextualSpacing w:val="0"/>
        <w:jc w:val="both"/>
        <w:textAlignment w:val="baseline"/>
        <w:rPr>
          <w:rFonts w:ascii="Cambria" w:hAnsi="Cambria"/>
          <w:kern w:val="32"/>
        </w:rPr>
      </w:pPr>
      <w:r w:rsidRPr="005F462A">
        <w:rPr>
          <w:rFonts w:ascii="Cambria" w:hAnsi="Cambria"/>
          <w:kern w:val="32"/>
        </w:rPr>
        <w:t>Se verifică dacă referințele din Cererea de finanțare corespund cu numărul paginii la care se află documentele din Lista documentelor din cererea de finanţare şi din Dosarul Cererii de finanțare.</w:t>
      </w:r>
    </w:p>
    <w:p w14:paraId="5188A0F4" w14:textId="77777777" w:rsidR="003004FA" w:rsidRPr="005F462A" w:rsidRDefault="003004FA" w:rsidP="003004FA">
      <w:pPr>
        <w:pStyle w:val="ListParagraph"/>
        <w:spacing w:after="0" w:line="240" w:lineRule="auto"/>
        <w:ind w:left="0"/>
        <w:jc w:val="both"/>
        <w:rPr>
          <w:rFonts w:ascii="Cambria" w:hAnsi="Cambria"/>
          <w:b/>
          <w:i/>
          <w:color w:val="FF0000"/>
        </w:rPr>
      </w:pPr>
    </w:p>
    <w:p w14:paraId="01939DBE" w14:textId="77777777" w:rsidR="003004FA" w:rsidRPr="005F462A" w:rsidRDefault="003004FA" w:rsidP="0015324F">
      <w:pPr>
        <w:pStyle w:val="ListParagraph"/>
        <w:numPr>
          <w:ilvl w:val="0"/>
          <w:numId w:val="25"/>
        </w:numPr>
        <w:spacing w:after="0" w:line="240" w:lineRule="auto"/>
        <w:ind w:left="360"/>
        <w:jc w:val="both"/>
        <w:rPr>
          <w:rFonts w:ascii="Cambria" w:hAnsi="Cambria"/>
          <w:b/>
          <w:i/>
        </w:rPr>
      </w:pPr>
      <w:r w:rsidRPr="005F462A">
        <w:rPr>
          <w:rFonts w:ascii="Cambria" w:hAnsi="Cambria"/>
          <w:b/>
        </w:rPr>
        <w:t xml:space="preserve">Cererea de finanţare este completată și semnată de solicitant? </w:t>
      </w:r>
    </w:p>
    <w:p w14:paraId="1717211F" w14:textId="77777777" w:rsidR="003004FA" w:rsidRPr="005F462A" w:rsidRDefault="003004FA" w:rsidP="003004FA">
      <w:pPr>
        <w:spacing w:after="0" w:line="240" w:lineRule="auto"/>
        <w:jc w:val="both"/>
        <w:rPr>
          <w:rFonts w:ascii="Cambria" w:hAnsi="Cambria"/>
        </w:rPr>
      </w:pPr>
      <w:r w:rsidRPr="005F462A">
        <w:rPr>
          <w:rFonts w:ascii="Cambria" w:hAnsi="Cambria"/>
        </w:rPr>
        <w:t>Se verifică dacă toate punctele din Cererea de finanţare sunt completate de solicitant și dacă informațiile corespund cu documentele anexate la cererea de finanțare.</w:t>
      </w:r>
    </w:p>
    <w:p w14:paraId="6D5E6459" w14:textId="77777777" w:rsidR="003004FA" w:rsidRPr="005F462A" w:rsidRDefault="003004FA" w:rsidP="003004FA">
      <w:pPr>
        <w:pStyle w:val="ListParagraph"/>
        <w:spacing w:after="0" w:line="240" w:lineRule="auto"/>
        <w:ind w:left="0"/>
        <w:jc w:val="both"/>
        <w:rPr>
          <w:rFonts w:ascii="Cambria" w:hAnsi="Cambria"/>
          <w:i/>
        </w:rPr>
      </w:pPr>
    </w:p>
    <w:p w14:paraId="593C979D" w14:textId="77777777" w:rsidR="003004FA" w:rsidRPr="005F462A" w:rsidRDefault="003004FA" w:rsidP="0015324F">
      <w:pPr>
        <w:pStyle w:val="ListParagraph"/>
        <w:numPr>
          <w:ilvl w:val="0"/>
          <w:numId w:val="25"/>
        </w:numPr>
        <w:spacing w:after="0" w:line="240" w:lineRule="auto"/>
        <w:ind w:left="360"/>
        <w:jc w:val="both"/>
        <w:rPr>
          <w:rFonts w:ascii="Cambria" w:hAnsi="Cambria"/>
          <w:b/>
        </w:rPr>
      </w:pPr>
      <w:r w:rsidRPr="005F462A">
        <w:rPr>
          <w:rFonts w:ascii="Cambria" w:hAnsi="Cambria"/>
          <w:b/>
        </w:rPr>
        <w:t>Solicitantul a atașat la Cererea de finanțare toate documentele anexă obligatorii din listă?</w:t>
      </w:r>
    </w:p>
    <w:p w14:paraId="04914C36" w14:textId="77777777" w:rsidR="003004FA" w:rsidRPr="005F462A" w:rsidRDefault="003004FA" w:rsidP="003004FA">
      <w:pPr>
        <w:pStyle w:val="ListParagraph"/>
        <w:spacing w:after="0" w:line="240" w:lineRule="auto"/>
        <w:ind w:left="0"/>
        <w:contextualSpacing w:val="0"/>
        <w:jc w:val="both"/>
        <w:rPr>
          <w:rFonts w:ascii="Cambria" w:hAnsi="Cambria"/>
        </w:rPr>
      </w:pPr>
      <w:r w:rsidRPr="005F462A">
        <w:rPr>
          <w:rFonts w:ascii="Cambria" w:hAnsi="Cambria"/>
        </w:rPr>
        <w:t>Expertul verifică dacă solicitantul a atașat toate documentele obligatorii menționate în cadrul listei documentelor anexate corespunzătoare modelului de Cerere de finanțare utilizat de GAL.</w:t>
      </w:r>
    </w:p>
    <w:p w14:paraId="552575DA" w14:textId="77777777" w:rsidR="003004FA" w:rsidRPr="005F462A" w:rsidRDefault="003004FA" w:rsidP="003004FA">
      <w:pPr>
        <w:pStyle w:val="ListParagraph"/>
        <w:spacing w:after="0" w:line="240" w:lineRule="auto"/>
        <w:ind w:left="0"/>
        <w:contextualSpacing w:val="0"/>
        <w:jc w:val="both"/>
        <w:rPr>
          <w:rFonts w:ascii="Cambria" w:hAnsi="Cambria"/>
        </w:rPr>
      </w:pPr>
      <w:r w:rsidRPr="005F462A">
        <w:rPr>
          <w:rFonts w:ascii="Cambria" w:hAnsi="Cambria"/>
        </w:rPr>
        <w:t xml:space="preserve"> </w:t>
      </w:r>
    </w:p>
    <w:p w14:paraId="19271BEB" w14:textId="77777777" w:rsidR="003004FA" w:rsidRPr="005F462A" w:rsidRDefault="003004FA" w:rsidP="0015324F">
      <w:pPr>
        <w:pStyle w:val="ListParagraph"/>
        <w:numPr>
          <w:ilvl w:val="0"/>
          <w:numId w:val="25"/>
        </w:numPr>
        <w:spacing w:after="0" w:line="240" w:lineRule="auto"/>
        <w:ind w:left="360"/>
        <w:jc w:val="both"/>
        <w:rPr>
          <w:rFonts w:ascii="Cambria" w:hAnsi="Cambria"/>
          <w:b/>
        </w:rPr>
      </w:pPr>
      <w:r w:rsidRPr="005F462A">
        <w:rPr>
          <w:rFonts w:ascii="Cambria" w:hAnsi="Cambria"/>
          <w:b/>
        </w:rPr>
        <w:t>Copia electronică a Cererii de finanțare corespunde cu dosarul original pe suport de hârtie?</w:t>
      </w:r>
    </w:p>
    <w:p w14:paraId="0C66B32F" w14:textId="77777777" w:rsidR="003004FA" w:rsidRPr="005F462A" w:rsidRDefault="003004FA" w:rsidP="003004FA">
      <w:pPr>
        <w:pStyle w:val="ListParagraph"/>
        <w:spacing w:after="0" w:line="240" w:lineRule="auto"/>
        <w:ind w:left="0"/>
        <w:contextualSpacing w:val="0"/>
        <w:jc w:val="both"/>
        <w:rPr>
          <w:rFonts w:ascii="Cambria" w:hAnsi="Cambria"/>
        </w:rPr>
      </w:pPr>
      <w:r w:rsidRPr="005F462A">
        <w:rPr>
          <w:rFonts w:ascii="Cambria" w:hAnsi="Cambria"/>
        </w:rPr>
        <w:t xml:space="preserve">Expertul verifică concordanța copiei pe suport electronic cu originalul. Verificarea se face prin sondaj. </w:t>
      </w:r>
    </w:p>
    <w:p w14:paraId="5AF4B703" w14:textId="77777777" w:rsidR="003004FA" w:rsidRPr="005F462A" w:rsidRDefault="003004FA" w:rsidP="003004FA">
      <w:pPr>
        <w:pStyle w:val="ListParagraph"/>
        <w:spacing w:after="0" w:line="240" w:lineRule="auto"/>
        <w:ind w:left="0"/>
        <w:jc w:val="both"/>
        <w:rPr>
          <w:rFonts w:ascii="Cambria" w:hAnsi="Cambria"/>
        </w:rPr>
      </w:pPr>
    </w:p>
    <w:p w14:paraId="791DDCFB" w14:textId="77777777" w:rsidR="003004FA" w:rsidRPr="005F462A" w:rsidRDefault="003004FA" w:rsidP="0015324F">
      <w:pPr>
        <w:pStyle w:val="ListParagraph"/>
        <w:numPr>
          <w:ilvl w:val="0"/>
          <w:numId w:val="25"/>
        </w:numPr>
        <w:spacing w:after="0" w:line="240" w:lineRule="auto"/>
        <w:ind w:left="360"/>
        <w:jc w:val="both"/>
        <w:rPr>
          <w:rFonts w:ascii="Cambria" w:eastAsia="Times New Roman" w:hAnsi="Cambria"/>
          <w:b/>
          <w:bCs/>
        </w:rPr>
      </w:pPr>
      <w:r w:rsidRPr="005F462A">
        <w:rPr>
          <w:rFonts w:ascii="Cambria" w:hAnsi="Cambria"/>
          <w:b/>
        </w:rPr>
        <w:t>Solicitantul</w:t>
      </w:r>
      <w:r w:rsidRPr="005F462A">
        <w:rPr>
          <w:rFonts w:ascii="Cambria" w:eastAsia="Times New Roman" w:hAnsi="Cambria"/>
          <w:b/>
        </w:rPr>
        <w:t xml:space="preserve"> a bifat punctele corespunzătoare proiectului, din </w:t>
      </w:r>
      <w:r w:rsidRPr="005F462A">
        <w:rPr>
          <w:rFonts w:ascii="Cambria" w:eastAsia="Times New Roman" w:hAnsi="Cambria"/>
          <w:b/>
          <w:bCs/>
        </w:rPr>
        <w:t>Declaraţia pe propria răspundere a solicitantului ?</w:t>
      </w:r>
    </w:p>
    <w:p w14:paraId="09B382CC" w14:textId="77777777" w:rsidR="003004FA" w:rsidRPr="005F462A" w:rsidRDefault="003004FA" w:rsidP="003004FA">
      <w:pPr>
        <w:spacing w:after="0"/>
        <w:jc w:val="both"/>
        <w:rPr>
          <w:rFonts w:ascii="Cambria" w:eastAsia="Times New Roman" w:hAnsi="Cambria"/>
        </w:rPr>
      </w:pPr>
      <w:r w:rsidRPr="005F462A">
        <w:rPr>
          <w:rFonts w:ascii="Cambria" w:eastAsia="Times New Roman" w:hAnsi="Cambria"/>
        </w:rPr>
        <w:t>Se verifica daca este completat numele solicitantului, al reprezentantului legal si daca au fost bifate casutele corespunzatoare proiectului. Daca nu sunt bifate casutele corespunzatoare, expertul solicita prin informatii suplimentare corectarea.</w:t>
      </w:r>
    </w:p>
    <w:p w14:paraId="7C956CED" w14:textId="77777777" w:rsidR="003D0F55" w:rsidRPr="005F462A" w:rsidRDefault="003D0F55" w:rsidP="003D0F55">
      <w:pPr>
        <w:overflowPunct w:val="0"/>
        <w:autoSpaceDE w:val="0"/>
        <w:autoSpaceDN w:val="0"/>
        <w:adjustRightInd w:val="0"/>
        <w:spacing w:before="120" w:after="120" w:line="240" w:lineRule="auto"/>
        <w:textAlignment w:val="baseline"/>
        <w:rPr>
          <w:b/>
        </w:rPr>
      </w:pPr>
    </w:p>
    <w:p w14:paraId="0B80ACBF" w14:textId="77777777" w:rsidR="003D0F55" w:rsidRPr="005F462A" w:rsidRDefault="003D0F55" w:rsidP="003D0F55">
      <w:pPr>
        <w:overflowPunct w:val="0"/>
        <w:autoSpaceDE w:val="0"/>
        <w:autoSpaceDN w:val="0"/>
        <w:adjustRightInd w:val="0"/>
        <w:spacing w:before="120" w:after="120" w:line="240" w:lineRule="auto"/>
        <w:textAlignment w:val="baseline"/>
        <w:rPr>
          <w:b/>
        </w:rPr>
      </w:pPr>
      <w:r w:rsidRPr="005F462A">
        <w:rPr>
          <w:b/>
        </w:rPr>
        <w:t>VERIFICAREA CRITERIILOR DE ELIGIBILITATE A PROIECTULUI</w:t>
      </w:r>
    </w:p>
    <w:p w14:paraId="626FDD8C" w14:textId="77777777" w:rsidR="003D0F55" w:rsidRPr="005F462A" w:rsidRDefault="003D0F55" w:rsidP="003D0F55">
      <w:pPr>
        <w:spacing w:before="120" w:after="120" w:line="240" w:lineRule="auto"/>
        <w:rPr>
          <w:b/>
        </w:rPr>
      </w:pPr>
      <w:r w:rsidRPr="005F462A">
        <w:rPr>
          <w:b/>
        </w:rPr>
        <w:t>A. Verificarea eligibilității solicitantului</w:t>
      </w:r>
    </w:p>
    <w:p w14:paraId="78932C9B" w14:textId="77777777" w:rsidR="003D0F55" w:rsidRPr="005F462A" w:rsidRDefault="003D0F55" w:rsidP="003D0F55">
      <w:pPr>
        <w:spacing w:before="120" w:after="120" w:line="240" w:lineRule="auto"/>
        <w:rPr>
          <w:vanish/>
        </w:rPr>
      </w:pPr>
      <w:r w:rsidRPr="005F462A" w:rsidDel="003A42B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5873"/>
      </w:tblGrid>
      <w:tr w:rsidR="003D0F55" w:rsidRPr="005F462A" w14:paraId="0F1EE052" w14:textId="77777777" w:rsidTr="00365DE5">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12333F7" w14:textId="77777777" w:rsidR="003D0F55" w:rsidRPr="005F462A" w:rsidRDefault="003D0F55" w:rsidP="00365DE5">
            <w:pPr>
              <w:overflowPunct w:val="0"/>
              <w:autoSpaceDE w:val="0"/>
              <w:autoSpaceDN w:val="0"/>
              <w:adjustRightInd w:val="0"/>
              <w:spacing w:after="0" w:line="240" w:lineRule="auto"/>
              <w:textAlignment w:val="baseline"/>
              <w:rPr>
                <w:b/>
              </w:rPr>
            </w:pPr>
            <w:r w:rsidRPr="005F462A">
              <w:rPr>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7E8D55BB" w14:textId="77777777" w:rsidR="003D0F55" w:rsidRPr="005F462A" w:rsidRDefault="003D0F55" w:rsidP="00365DE5">
            <w:pPr>
              <w:overflowPunct w:val="0"/>
              <w:autoSpaceDE w:val="0"/>
              <w:autoSpaceDN w:val="0"/>
              <w:adjustRightInd w:val="0"/>
              <w:spacing w:after="0" w:line="240" w:lineRule="auto"/>
              <w:jc w:val="center"/>
              <w:textAlignment w:val="baseline"/>
              <w:rPr>
                <w:b/>
              </w:rPr>
            </w:pPr>
            <w:r w:rsidRPr="005F462A">
              <w:rPr>
                <w:b/>
              </w:rPr>
              <w:t>PUNCTE DE VERIFICAT IN DOCUMENTE</w:t>
            </w:r>
          </w:p>
        </w:tc>
      </w:tr>
      <w:tr w:rsidR="003D0F55" w:rsidRPr="005F462A" w14:paraId="49D8CA3E" w14:textId="77777777" w:rsidTr="00365DE5">
        <w:trPr>
          <w:trHeight w:val="1703"/>
        </w:trPr>
        <w:tc>
          <w:tcPr>
            <w:tcW w:w="1743" w:type="pct"/>
            <w:tcBorders>
              <w:top w:val="single" w:sz="4" w:space="0" w:color="auto"/>
              <w:left w:val="single" w:sz="4" w:space="0" w:color="auto"/>
              <w:bottom w:val="single" w:sz="4" w:space="0" w:color="auto"/>
              <w:right w:val="single" w:sz="4" w:space="0" w:color="auto"/>
            </w:tcBorders>
          </w:tcPr>
          <w:p w14:paraId="2E906728"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rPr>
                <w:b/>
              </w:rPr>
              <w:t>1.</w:t>
            </w:r>
            <w:r w:rsidRPr="005F462A">
              <w:t xml:space="preserve"> Solicitantul este înregistrat în Registrul debitorilor AFIR atât pentru Programul SAPARD, cât și pentru FEADR?</w:t>
            </w:r>
          </w:p>
          <w:p w14:paraId="74D23A4D" w14:textId="77777777" w:rsidR="003D0F55" w:rsidRPr="005F462A" w:rsidRDefault="003D0F55" w:rsidP="00365DE5">
            <w:pPr>
              <w:overflowPunct w:val="0"/>
              <w:autoSpaceDE w:val="0"/>
              <w:autoSpaceDN w:val="0"/>
              <w:adjustRightInd w:val="0"/>
              <w:spacing w:after="0" w:line="240" w:lineRule="auto"/>
              <w:jc w:val="both"/>
              <w:textAlignment w:val="baseline"/>
            </w:pPr>
          </w:p>
          <w:p w14:paraId="401394D5" w14:textId="77777777" w:rsidR="003D0F55" w:rsidRPr="005F462A" w:rsidRDefault="003D0F55" w:rsidP="00365DE5">
            <w:pPr>
              <w:overflowPunct w:val="0"/>
              <w:autoSpaceDE w:val="0"/>
              <w:autoSpaceDN w:val="0"/>
              <w:adjustRightInd w:val="0"/>
              <w:spacing w:after="0" w:line="240" w:lineRule="auto"/>
              <w:jc w:val="both"/>
              <w:textAlignment w:val="baseline"/>
            </w:pPr>
          </w:p>
          <w:p w14:paraId="4A4188C5" w14:textId="77777777" w:rsidR="003D0F55" w:rsidRPr="005F462A" w:rsidRDefault="003D0F55" w:rsidP="00365DE5">
            <w:pPr>
              <w:overflowPunct w:val="0"/>
              <w:autoSpaceDE w:val="0"/>
              <w:autoSpaceDN w:val="0"/>
              <w:adjustRightInd w:val="0"/>
              <w:spacing w:after="0" w:line="240" w:lineRule="auto"/>
              <w:jc w:val="both"/>
              <w:textAlignment w:val="baseline"/>
              <w:rPr>
                <w:shd w:val="clear" w:color="auto" w:fill="FFFF00"/>
              </w:rPr>
            </w:pPr>
            <w:r w:rsidRPr="005F462A">
              <w:t>Documente verificate :</w:t>
            </w:r>
          </w:p>
          <w:p w14:paraId="4F28BBCA"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Declaraţia pe propria răspundere a solicitantului din secțiunea F din cererea de finanțare.</w:t>
            </w:r>
          </w:p>
          <w:p w14:paraId="68B9267F" w14:textId="77777777" w:rsidR="003D0F55" w:rsidRPr="005F462A" w:rsidRDefault="003D0F55" w:rsidP="00365DE5">
            <w:pPr>
              <w:spacing w:after="0" w:line="240" w:lineRule="auto"/>
              <w:jc w:val="both"/>
            </w:pPr>
          </w:p>
          <w:p w14:paraId="2206C87B" w14:textId="77777777" w:rsidR="003D0F55" w:rsidRPr="005F462A" w:rsidRDefault="003D0F55" w:rsidP="00365DE5">
            <w:pPr>
              <w:spacing w:after="0" w:line="240" w:lineRule="auto"/>
              <w:jc w:val="both"/>
            </w:pPr>
          </w:p>
        </w:tc>
        <w:tc>
          <w:tcPr>
            <w:tcW w:w="3257" w:type="pct"/>
            <w:tcBorders>
              <w:top w:val="single" w:sz="4" w:space="0" w:color="auto"/>
              <w:left w:val="single" w:sz="4" w:space="0" w:color="auto"/>
              <w:bottom w:val="single" w:sz="4" w:space="0" w:color="auto"/>
              <w:right w:val="single" w:sz="4" w:space="0" w:color="auto"/>
            </w:tcBorders>
            <w:hideMark/>
          </w:tcPr>
          <w:p w14:paraId="7945D133"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 xml:space="preserve">Expertul verifică dacă solicitantul este înscris cu debite în Registrul debitorilor pentru SAPARD şi FEADR, aflat pe link-ul </w:t>
            </w:r>
            <w:hyperlink r:id="rId9" w:history="1">
              <w:r w:rsidRPr="005F462A">
                <w:rPr>
                  <w:rStyle w:val="Hyperlink"/>
                </w:rPr>
                <w:t>\\alpaca\Debite</w:t>
              </w:r>
            </w:hyperlink>
            <w:r w:rsidRPr="005F462A">
              <w:t xml:space="preserve"> </w:t>
            </w:r>
          </w:p>
          <w:p w14:paraId="06778C6A"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3526DCA"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În cazul în care solicitantul își asumă acest angajament în urma solicitării, semnează și ștampilează, după caz, declarația, expertul va bifa “DA”, cererea fiind declarată eligibilă.</w:t>
            </w:r>
          </w:p>
          <w:p w14:paraId="7C4AA975"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753EDDB" w14:textId="77777777" w:rsidR="003D0F55" w:rsidRPr="005F462A" w:rsidRDefault="003D0F55" w:rsidP="00365DE5">
            <w:pPr>
              <w:autoSpaceDE w:val="0"/>
              <w:autoSpaceDN w:val="0"/>
              <w:adjustRightInd w:val="0"/>
              <w:spacing w:after="0" w:line="240" w:lineRule="auto"/>
              <w:jc w:val="both"/>
            </w:pPr>
            <w:r w:rsidRPr="005F462A">
              <w:t xml:space="preserve">În etapa prevăzută la SECȚIUNEA II punctul D: </w:t>
            </w:r>
            <w:r w:rsidRPr="005F462A">
              <w:rPr>
                <w:i/>
              </w:rPr>
              <w:t>Verificarea conformităţii şi eligibilităţii documentelor solicitate în vederea contractării</w:t>
            </w:r>
            <w:r w:rsidRPr="005F462A">
              <w:t xml:space="preserve"> expertul va verifica dacă beneficiarul a depus „</w:t>
            </w:r>
            <w:r w:rsidRPr="005F462A">
              <w:rPr>
                <w:i/>
              </w:rPr>
              <w:t>Dovada achitării integrale a datoriei faţă de AFIR, inclusiv dobânzile şi majorările de întâziere (dacă este cazul)</w:t>
            </w:r>
            <w:r w:rsidRPr="005F462A">
              <w:t xml:space="preserve">” în termenul precizat în notificarea AFIR privind selectarea cererii de finanțare și semnarea contractului de finanțare. </w:t>
            </w:r>
          </w:p>
        </w:tc>
      </w:tr>
      <w:tr w:rsidR="003D0F55" w:rsidRPr="005F462A" w14:paraId="4CFDFAB3" w14:textId="77777777" w:rsidTr="00365DE5">
        <w:trPr>
          <w:trHeight w:val="144"/>
        </w:trPr>
        <w:tc>
          <w:tcPr>
            <w:tcW w:w="1743" w:type="pct"/>
            <w:tcBorders>
              <w:top w:val="single" w:sz="4" w:space="0" w:color="auto"/>
              <w:left w:val="single" w:sz="4" w:space="0" w:color="auto"/>
              <w:bottom w:val="single" w:sz="4" w:space="0" w:color="auto"/>
              <w:right w:val="single" w:sz="4" w:space="0" w:color="auto"/>
            </w:tcBorders>
          </w:tcPr>
          <w:p w14:paraId="1CD384A4" w14:textId="77777777" w:rsidR="003D0F55" w:rsidRPr="005F462A" w:rsidRDefault="003D0F55" w:rsidP="00365DE5">
            <w:pPr>
              <w:overflowPunct w:val="0"/>
              <w:autoSpaceDE w:val="0"/>
              <w:autoSpaceDN w:val="0"/>
              <w:adjustRightInd w:val="0"/>
              <w:spacing w:after="0" w:line="240" w:lineRule="auto"/>
              <w:jc w:val="both"/>
              <w:textAlignment w:val="baseline"/>
              <w:rPr>
                <w:shd w:val="clear" w:color="auto" w:fill="FFFF00"/>
              </w:rPr>
            </w:pPr>
            <w:r w:rsidRPr="005F462A">
              <w:rPr>
                <w:b/>
              </w:rPr>
              <w:t xml:space="preserve">2. </w:t>
            </w:r>
            <w:r w:rsidRPr="005F462A">
              <w:t>Solicitantul se regăseşte în Bazele de date privind dubla finanţare?</w:t>
            </w:r>
          </w:p>
          <w:p w14:paraId="7994526E" w14:textId="77777777" w:rsidR="003D0F55" w:rsidRPr="005F462A" w:rsidRDefault="003D0F55" w:rsidP="00365DE5">
            <w:pPr>
              <w:overflowPunct w:val="0"/>
              <w:autoSpaceDE w:val="0"/>
              <w:autoSpaceDN w:val="0"/>
              <w:adjustRightInd w:val="0"/>
              <w:spacing w:after="0" w:line="240" w:lineRule="auto"/>
              <w:jc w:val="both"/>
              <w:textAlignment w:val="baseline"/>
              <w:rPr>
                <w:shd w:val="clear" w:color="auto" w:fill="FFFF00"/>
              </w:rPr>
            </w:pPr>
          </w:p>
          <w:p w14:paraId="4A2B3168" w14:textId="77777777" w:rsidR="003D0F55" w:rsidRPr="005F462A" w:rsidRDefault="003D0F55" w:rsidP="00365DE5">
            <w:pPr>
              <w:overflowPunct w:val="0"/>
              <w:autoSpaceDE w:val="0"/>
              <w:autoSpaceDN w:val="0"/>
              <w:adjustRightInd w:val="0"/>
              <w:spacing w:after="0" w:line="240" w:lineRule="auto"/>
              <w:jc w:val="both"/>
              <w:textAlignment w:val="baseline"/>
              <w:rPr>
                <w:shd w:val="clear" w:color="auto" w:fill="FFFF00"/>
              </w:rPr>
            </w:pPr>
            <w:r w:rsidRPr="005F462A">
              <w:t>Documente verificate :</w:t>
            </w:r>
          </w:p>
          <w:p w14:paraId="76134EE6"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Secțiunea C din cererea de finanțare.</w:t>
            </w:r>
          </w:p>
          <w:p w14:paraId="5DC6D1E0"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Declaraţia pe propria răspundere a solicitantului din secțiunea F din Cererea de Finanțare</w:t>
            </w:r>
          </w:p>
          <w:p w14:paraId="2F6E7630" w14:textId="77777777" w:rsidR="003D0F55" w:rsidRPr="005F462A" w:rsidRDefault="003D0F55" w:rsidP="00365DE5">
            <w:pPr>
              <w:overflowPunct w:val="0"/>
              <w:autoSpaceDE w:val="0"/>
              <w:autoSpaceDN w:val="0"/>
              <w:adjustRightInd w:val="0"/>
              <w:spacing w:after="0" w:line="240" w:lineRule="auto"/>
              <w:jc w:val="both"/>
              <w:textAlignment w:val="baseline"/>
            </w:pPr>
          </w:p>
          <w:p w14:paraId="3BB8D3EC"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 xml:space="preserve">Baza de date FEADR </w:t>
            </w:r>
          </w:p>
          <w:p w14:paraId="3CA6DF53"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Baza de Date pusă la dispoziţia AFIR de către MADR prin AM-PNDR: lista proiectelor finanţate din alte surse externe aflate în perioada de valabilitate a contractului (inclusiv perioada de monitorizare);</w:t>
            </w:r>
          </w:p>
          <w:p w14:paraId="68D23DC7" w14:textId="77777777" w:rsidR="003D0F55" w:rsidRPr="005F462A" w:rsidRDefault="003D0F55" w:rsidP="00365DE5">
            <w:pPr>
              <w:overflowPunct w:val="0"/>
              <w:autoSpaceDE w:val="0"/>
              <w:autoSpaceDN w:val="0"/>
              <w:adjustRightInd w:val="0"/>
              <w:spacing w:after="0" w:line="240" w:lineRule="auto"/>
              <w:jc w:val="both"/>
              <w:textAlignment w:val="baseline"/>
            </w:pPr>
          </w:p>
          <w:p w14:paraId="6498F832" w14:textId="77777777" w:rsidR="003D0F55" w:rsidRPr="005F462A" w:rsidRDefault="003D0F55" w:rsidP="00365DE5">
            <w:pPr>
              <w:overflowPunct w:val="0"/>
              <w:autoSpaceDE w:val="0"/>
              <w:autoSpaceDN w:val="0"/>
              <w:adjustRightInd w:val="0"/>
              <w:spacing w:after="0" w:line="240" w:lineRule="auto"/>
              <w:jc w:val="both"/>
              <w:textAlignment w:val="baseline"/>
            </w:pPr>
          </w:p>
          <w:p w14:paraId="5B768E7F"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6E459366"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lastRenderedPageBreak/>
              <w:t>Verificarea evitării dublei finanţări se efectuează prin următoarele verificări:</w:t>
            </w:r>
          </w:p>
          <w:p w14:paraId="7E349428" w14:textId="77777777" w:rsidR="003D0F55" w:rsidRPr="005F462A" w:rsidRDefault="003D0F55" w:rsidP="0015324F">
            <w:pPr>
              <w:pStyle w:val="ListParagraph"/>
              <w:numPr>
                <w:ilvl w:val="0"/>
                <w:numId w:val="5"/>
              </w:numPr>
              <w:overflowPunct w:val="0"/>
              <w:autoSpaceDE w:val="0"/>
              <w:autoSpaceDN w:val="0"/>
              <w:adjustRightInd w:val="0"/>
              <w:spacing w:after="0" w:line="240" w:lineRule="auto"/>
              <w:ind w:left="352" w:hanging="352"/>
              <w:jc w:val="both"/>
              <w:textAlignment w:val="baseline"/>
            </w:pPr>
            <w:r w:rsidRPr="005F462A">
              <w:t>existenţa bifelor în secţiunea C din Cererea de finanţare;</w:t>
            </w:r>
          </w:p>
          <w:p w14:paraId="4224B625" w14:textId="77777777" w:rsidR="003D0F55" w:rsidRPr="005F462A" w:rsidRDefault="003D0F55" w:rsidP="0015324F">
            <w:pPr>
              <w:pStyle w:val="ListParagraph"/>
              <w:numPr>
                <w:ilvl w:val="0"/>
                <w:numId w:val="5"/>
              </w:numPr>
              <w:overflowPunct w:val="0"/>
              <w:autoSpaceDE w:val="0"/>
              <w:autoSpaceDN w:val="0"/>
              <w:adjustRightInd w:val="0"/>
              <w:spacing w:after="0" w:line="240" w:lineRule="auto"/>
              <w:ind w:left="352" w:hanging="352"/>
              <w:jc w:val="both"/>
              <w:textAlignment w:val="baseline"/>
            </w:pPr>
            <w:r w:rsidRPr="005F462A">
              <w:t>prin existenţa semnăturii și după caz a ștampilei în dreptul rubricii „</w:t>
            </w:r>
            <w:r w:rsidRPr="005F462A">
              <w:rPr>
                <w:i/>
              </w:rPr>
              <w:t>Semnătură reprezentant legal şi ştampila (după caz)</w:t>
            </w:r>
            <w:r w:rsidRPr="005F462A">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w:t>
            </w:r>
            <w:r w:rsidRPr="005F462A">
              <w:lastRenderedPageBreak/>
              <w:t>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56C8DC6" w14:textId="77777777" w:rsidR="003D0F55" w:rsidRPr="005F462A" w:rsidRDefault="003D0F55" w:rsidP="0015324F">
            <w:pPr>
              <w:pStyle w:val="ListParagraph"/>
              <w:numPr>
                <w:ilvl w:val="0"/>
                <w:numId w:val="5"/>
              </w:numPr>
              <w:overflowPunct w:val="0"/>
              <w:autoSpaceDE w:val="0"/>
              <w:autoSpaceDN w:val="0"/>
              <w:adjustRightInd w:val="0"/>
              <w:spacing w:after="0" w:line="240" w:lineRule="auto"/>
              <w:ind w:left="352" w:hanging="352"/>
              <w:jc w:val="both"/>
              <w:textAlignment w:val="baseline"/>
            </w:pPr>
            <w:r w:rsidRPr="005F462A">
              <w:t>verificarea în Baza de Date cu proiecte FEADR;</w:t>
            </w:r>
          </w:p>
          <w:p w14:paraId="0087A0BA" w14:textId="77777777" w:rsidR="003D0F55" w:rsidRPr="005F462A" w:rsidRDefault="003D0F55" w:rsidP="0015324F">
            <w:pPr>
              <w:pStyle w:val="ListParagraph"/>
              <w:numPr>
                <w:ilvl w:val="0"/>
                <w:numId w:val="5"/>
              </w:numPr>
              <w:overflowPunct w:val="0"/>
              <w:autoSpaceDE w:val="0"/>
              <w:autoSpaceDN w:val="0"/>
              <w:adjustRightInd w:val="0"/>
              <w:spacing w:after="0" w:line="240" w:lineRule="auto"/>
              <w:ind w:left="352" w:hanging="352"/>
              <w:jc w:val="both"/>
              <w:textAlignment w:val="baseline"/>
            </w:pPr>
            <w:r w:rsidRPr="005F462A">
              <w:t xml:space="preserve">verificarea în Baza de Date pusă la dispoziţia AFIR de către MADR prin AM-PNDR: lista proiectelor finanţate din alte surse aflată pe fileserver\ metodologienou\ Lista proiectelor finanţate din alte surse. </w:t>
            </w:r>
          </w:p>
          <w:p w14:paraId="6E2DB118"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Verificarea în Baza de Date cu proiecte FEADR sau în Baza de date pusă la dispoziţie de AM-PNDR se face atât prin verificarea numelui solicitantului, cât şi a Codului de Înregistrare Fiscală.</w:t>
            </w:r>
          </w:p>
          <w:p w14:paraId="69EFE865" w14:textId="77777777" w:rsidR="003D0F55" w:rsidRPr="005F462A" w:rsidRDefault="003D0F55" w:rsidP="00365DE5">
            <w:pPr>
              <w:overflowPunct w:val="0"/>
              <w:autoSpaceDE w:val="0"/>
              <w:autoSpaceDN w:val="0"/>
              <w:adjustRightInd w:val="0"/>
              <w:spacing w:after="0" w:line="240" w:lineRule="auto"/>
              <w:jc w:val="both"/>
              <w:textAlignment w:val="baseline"/>
            </w:pPr>
          </w:p>
          <w:p w14:paraId="33B347AE" w14:textId="77777777" w:rsidR="003D0F55" w:rsidRPr="005F462A" w:rsidRDefault="003D0F55" w:rsidP="00365DE5">
            <w:pPr>
              <w:autoSpaceDE w:val="0"/>
              <w:autoSpaceDN w:val="0"/>
              <w:adjustRightInd w:val="0"/>
              <w:spacing w:after="0" w:line="240" w:lineRule="auto"/>
              <w:jc w:val="both"/>
            </w:pPr>
            <w:r w:rsidRPr="005F462A">
              <w:rPr>
                <w:rFonts w:ascii="Arial" w:hAnsi="Arial" w:cs="Arial"/>
                <w:bCs/>
                <w:lang w:eastAsia="fr-FR"/>
              </w:rPr>
              <w:t>►</w:t>
            </w:r>
            <w:r w:rsidRPr="005F462A">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7FD1A1A5" w14:textId="77777777" w:rsidR="003D0F55" w:rsidRPr="005F462A" w:rsidRDefault="003D0F55" w:rsidP="00365DE5">
            <w:pPr>
              <w:autoSpaceDE w:val="0"/>
              <w:autoSpaceDN w:val="0"/>
              <w:adjustRightInd w:val="0"/>
              <w:spacing w:after="0" w:line="240" w:lineRule="auto"/>
              <w:jc w:val="both"/>
            </w:pPr>
          </w:p>
          <w:p w14:paraId="28332311"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rPr>
                <w:rFonts w:ascii="Arial" w:hAnsi="Arial" w:cs="Arial"/>
                <w:bCs/>
                <w:lang w:eastAsia="fr-FR"/>
              </w:rPr>
              <w:t>►</w:t>
            </w:r>
            <w:r w:rsidRPr="005F462A">
              <w:t>În cazul în care solicitantul a mai beneficiat  de finanţare nerambursabilă pentru acelaşi tip de investiţie, expertul verifică în Raport asupra utilizării programelor de finanţare nerambursabilă:</w:t>
            </w:r>
          </w:p>
          <w:p w14:paraId="4CD4FAD9"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 xml:space="preserve">- dacă amplasamentul proiectului actual se suprapune (total sau parţial) cu cele ale proiectelor anterioare </w:t>
            </w:r>
          </w:p>
          <w:p w14:paraId="21A82F1A"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 xml:space="preserve">-dacă cheltuielile rambursate se regăsesc în lista cheltuielilor eligibile pentru care solicită finanţare </w:t>
            </w:r>
          </w:p>
          <w:p w14:paraId="4C23AADF"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 xml:space="preserve">Expertul precizează concluzia asupra verificării la rubrica Observaţii. </w:t>
            </w:r>
          </w:p>
          <w:p w14:paraId="0F5F1038"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Dacă se confirmă cel puţin una din aceste condiţii, expertul bifează casuţa DA şi cererea de finanţare este neeligibilă.</w:t>
            </w:r>
          </w:p>
        </w:tc>
      </w:tr>
      <w:tr w:rsidR="003D0F55" w:rsidRPr="005F462A" w14:paraId="4D123363" w14:textId="77777777" w:rsidTr="00365DE5">
        <w:trPr>
          <w:trHeight w:val="1806"/>
        </w:trPr>
        <w:tc>
          <w:tcPr>
            <w:tcW w:w="1743" w:type="pct"/>
            <w:tcBorders>
              <w:top w:val="single" w:sz="4" w:space="0" w:color="auto"/>
              <w:left w:val="single" w:sz="4" w:space="0" w:color="auto"/>
              <w:bottom w:val="single" w:sz="4" w:space="0" w:color="auto"/>
              <w:right w:val="single" w:sz="4" w:space="0" w:color="auto"/>
            </w:tcBorders>
          </w:tcPr>
          <w:p w14:paraId="4687945F" w14:textId="77777777" w:rsidR="003D0F55" w:rsidRPr="005F462A" w:rsidRDefault="003D0F55" w:rsidP="00365DE5">
            <w:pPr>
              <w:overflowPunct w:val="0"/>
              <w:autoSpaceDE w:val="0"/>
              <w:autoSpaceDN w:val="0"/>
              <w:adjustRightInd w:val="0"/>
              <w:spacing w:after="0" w:line="240" w:lineRule="auto"/>
              <w:jc w:val="both"/>
              <w:textAlignment w:val="baseline"/>
              <w:rPr>
                <w:spacing w:val="-4"/>
              </w:rPr>
            </w:pPr>
            <w:r w:rsidRPr="005F462A">
              <w:rPr>
                <w:b/>
              </w:rPr>
              <w:lastRenderedPageBreak/>
              <w:t xml:space="preserve">3. </w:t>
            </w:r>
            <w:r w:rsidRPr="005F462A">
              <w:rPr>
                <w:spacing w:val="-4"/>
              </w:rPr>
              <w:t>Solicitantul şi-a însuşit în totalitate angajamentele asumate în Declaraţia pe proprie răspundere, secțiunea (F) din CF?</w:t>
            </w:r>
          </w:p>
          <w:p w14:paraId="5A53D734" w14:textId="77777777" w:rsidR="003D0F55" w:rsidRPr="005F462A" w:rsidRDefault="003D0F55" w:rsidP="00365DE5">
            <w:pPr>
              <w:overflowPunct w:val="0"/>
              <w:autoSpaceDE w:val="0"/>
              <w:autoSpaceDN w:val="0"/>
              <w:adjustRightInd w:val="0"/>
              <w:spacing w:after="0" w:line="240" w:lineRule="auto"/>
              <w:jc w:val="both"/>
              <w:textAlignment w:val="baseline"/>
              <w:rPr>
                <w:spacing w:val="-4"/>
              </w:rPr>
            </w:pPr>
          </w:p>
          <w:p w14:paraId="5D73C5CC"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Documente verificate :</w:t>
            </w:r>
          </w:p>
          <w:p w14:paraId="3D781021"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420FA6D8"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 xml:space="preserve">Expertul verifică în Declaraţia pe proprie răspundere din secțiunea F din Cererea de finanțare dacă aceasta este  datată și semnată. </w:t>
            </w:r>
          </w:p>
          <w:p w14:paraId="6D8072AD"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3BC3840"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lastRenderedPageBreak/>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16C6F48D"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De asemenea, în situația în care expertul constată pe parcursul verificării că nu sunt respectate punctele asumate de solicitant în declarația de la secțiunea F din CF atunci se bifează NU iar cererea de finanțare este declarată neeligibilă.</w:t>
            </w:r>
          </w:p>
          <w:p w14:paraId="69A07E17"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3D0F55" w:rsidRPr="005F462A" w14:paraId="02037068" w14:textId="77777777" w:rsidTr="00365DE5">
        <w:trPr>
          <w:trHeight w:val="928"/>
        </w:trPr>
        <w:tc>
          <w:tcPr>
            <w:tcW w:w="1743" w:type="pct"/>
            <w:tcBorders>
              <w:top w:val="single" w:sz="4" w:space="0" w:color="auto"/>
              <w:left w:val="single" w:sz="4" w:space="0" w:color="auto"/>
              <w:bottom w:val="single" w:sz="4" w:space="0" w:color="auto"/>
              <w:right w:val="single" w:sz="4" w:space="0" w:color="auto"/>
            </w:tcBorders>
            <w:hideMark/>
          </w:tcPr>
          <w:p w14:paraId="4E4A408B"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119AFDB3" w14:textId="77777777" w:rsidR="003D0F55" w:rsidRPr="005F462A" w:rsidRDefault="003D0F55" w:rsidP="00365DE5">
            <w:pPr>
              <w:overflowPunct w:val="0"/>
              <w:autoSpaceDE w:val="0"/>
              <w:autoSpaceDN w:val="0"/>
              <w:adjustRightInd w:val="0"/>
              <w:spacing w:after="0" w:line="240" w:lineRule="auto"/>
              <w:ind w:firstLine="34"/>
              <w:jc w:val="both"/>
              <w:textAlignment w:val="baseline"/>
            </w:pPr>
            <w:r w:rsidRPr="005F462A">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3D0F55" w:rsidRPr="005F462A" w14:paraId="5FDA3514" w14:textId="77777777" w:rsidTr="00365DE5">
        <w:trPr>
          <w:trHeight w:val="668"/>
        </w:trPr>
        <w:tc>
          <w:tcPr>
            <w:tcW w:w="1743" w:type="pct"/>
            <w:tcBorders>
              <w:top w:val="single" w:sz="4" w:space="0" w:color="auto"/>
              <w:left w:val="single" w:sz="4" w:space="0" w:color="auto"/>
              <w:bottom w:val="single" w:sz="4" w:space="0" w:color="auto"/>
              <w:right w:val="single" w:sz="4" w:space="0" w:color="auto"/>
            </w:tcBorders>
          </w:tcPr>
          <w:p w14:paraId="58FBF7FB"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5. Solicitantul se încadrează în categoria „întreprinderilor aflate în dificultate”, așa cum acestea sunt definite în Regulamentul (UE) nr. 651/ 2014 ?</w:t>
            </w:r>
          </w:p>
          <w:p w14:paraId="55654CD9" w14:textId="77777777" w:rsidR="003D0F55" w:rsidRPr="005F462A" w:rsidRDefault="003D0F55" w:rsidP="00365DE5">
            <w:pPr>
              <w:overflowPunct w:val="0"/>
              <w:autoSpaceDE w:val="0"/>
              <w:autoSpaceDN w:val="0"/>
              <w:adjustRightInd w:val="0"/>
              <w:spacing w:after="0" w:line="240" w:lineRule="auto"/>
              <w:jc w:val="both"/>
              <w:textAlignment w:val="baseline"/>
            </w:pPr>
          </w:p>
          <w:p w14:paraId="2A420A8F"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Documente verificate:</w:t>
            </w:r>
          </w:p>
          <w:p w14:paraId="429BCEBD" w14:textId="77777777" w:rsidR="003D0F55" w:rsidRPr="005F462A" w:rsidRDefault="003D0F55" w:rsidP="00365DE5">
            <w:pPr>
              <w:spacing w:after="0" w:line="240" w:lineRule="auto"/>
              <w:jc w:val="both"/>
            </w:pPr>
            <w:r w:rsidRPr="005F462A">
              <w:t>Declaraţia pe propria răspundere că beneficiarii nu se încadrează în definiţia întreprinderii în dificultate;</w:t>
            </w:r>
          </w:p>
          <w:p w14:paraId="6E570ABD" w14:textId="77777777" w:rsidR="003D0F55" w:rsidRPr="005F462A" w:rsidRDefault="003D0F55" w:rsidP="00365DE5">
            <w:pPr>
              <w:spacing w:after="0" w:line="240" w:lineRule="auto"/>
              <w:jc w:val="both"/>
            </w:pPr>
          </w:p>
          <w:p w14:paraId="1C43EBF3" w14:textId="77777777" w:rsidR="003D0F55" w:rsidRPr="005F462A" w:rsidRDefault="003D0F55" w:rsidP="00365DE5">
            <w:pPr>
              <w:spacing w:after="0" w:line="240" w:lineRule="auto"/>
              <w:jc w:val="both"/>
            </w:pPr>
            <w:r w:rsidRPr="005F462A">
              <w:t>Situațiile financiare aferente ultimului şi penultimului exercițiu financiar anual încheiat, depuse la organele financiare competente, cu excepția întreprinderilor încadrate în categoria start-up;</w:t>
            </w:r>
          </w:p>
          <w:p w14:paraId="74BF8358" w14:textId="77777777" w:rsidR="003D0F55" w:rsidRPr="005F462A" w:rsidRDefault="003D0F55" w:rsidP="00365DE5">
            <w:pPr>
              <w:spacing w:after="0" w:line="240" w:lineRule="auto"/>
              <w:jc w:val="both"/>
            </w:pPr>
          </w:p>
          <w:p w14:paraId="721EBE67" w14:textId="77777777" w:rsidR="003D0F55" w:rsidRPr="005F462A" w:rsidRDefault="003D0F55" w:rsidP="00365DE5">
            <w:pPr>
              <w:spacing w:after="0" w:line="240" w:lineRule="auto"/>
              <w:jc w:val="both"/>
            </w:pPr>
            <w:r w:rsidRPr="005F462A">
              <w:t>Declarația de inactivitate înregistrată la Administrația Financiară, în cazul solicitanților care nu au desfășurat activitate anterior depunerii proiectului;</w:t>
            </w:r>
          </w:p>
          <w:p w14:paraId="207B63F1" w14:textId="77777777" w:rsidR="003D0F55" w:rsidRPr="005F462A" w:rsidRDefault="003D0F55" w:rsidP="00365DE5">
            <w:pPr>
              <w:tabs>
                <w:tab w:val="center" w:pos="4536"/>
                <w:tab w:val="right" w:pos="9072"/>
              </w:tabs>
              <w:spacing w:after="0" w:line="240" w:lineRule="auto"/>
              <w:jc w:val="both"/>
            </w:pPr>
          </w:p>
          <w:p w14:paraId="38B5C508" w14:textId="77777777" w:rsidR="003D0F55" w:rsidRPr="005F462A" w:rsidRDefault="003D0F55" w:rsidP="00365DE5">
            <w:pPr>
              <w:tabs>
                <w:tab w:val="center" w:pos="4536"/>
                <w:tab w:val="right" w:pos="9072"/>
              </w:tabs>
              <w:spacing w:after="0" w:line="240" w:lineRule="auto"/>
              <w:jc w:val="both"/>
            </w:pPr>
          </w:p>
          <w:p w14:paraId="30548B64" w14:textId="77777777" w:rsidR="003D0F55" w:rsidRPr="005F462A" w:rsidRDefault="003D0F55" w:rsidP="00365DE5">
            <w:pPr>
              <w:spacing w:after="0" w:line="240" w:lineRule="auto"/>
              <w:jc w:val="both"/>
            </w:pPr>
          </w:p>
        </w:tc>
        <w:tc>
          <w:tcPr>
            <w:tcW w:w="3257" w:type="pct"/>
            <w:tcBorders>
              <w:top w:val="single" w:sz="4" w:space="0" w:color="auto"/>
              <w:left w:val="single" w:sz="4" w:space="0" w:color="auto"/>
              <w:bottom w:val="single" w:sz="4" w:space="0" w:color="auto"/>
              <w:right w:val="single" w:sz="4" w:space="0" w:color="auto"/>
            </w:tcBorders>
          </w:tcPr>
          <w:p w14:paraId="367439BF" w14:textId="77777777" w:rsidR="003D0F55" w:rsidRPr="005F462A" w:rsidRDefault="003D0F55" w:rsidP="00365DE5">
            <w:pPr>
              <w:overflowPunct w:val="0"/>
              <w:autoSpaceDE w:val="0"/>
              <w:autoSpaceDN w:val="0"/>
              <w:adjustRightInd w:val="0"/>
              <w:spacing w:after="0" w:line="240" w:lineRule="auto"/>
              <w:jc w:val="both"/>
              <w:textAlignment w:val="baseline"/>
              <w:rPr>
                <w:i/>
              </w:rPr>
            </w:pPr>
            <w:r w:rsidRPr="005F462A">
              <w:rPr>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beneficiari, se va bifa „NU ESTE CAZUL”.</w:t>
            </w:r>
          </w:p>
          <w:p w14:paraId="23D813A1" w14:textId="77777777" w:rsidR="003D0F55" w:rsidRPr="005F462A" w:rsidRDefault="003D0F55" w:rsidP="00365DE5">
            <w:pPr>
              <w:overflowPunct w:val="0"/>
              <w:autoSpaceDE w:val="0"/>
              <w:autoSpaceDN w:val="0"/>
              <w:adjustRightInd w:val="0"/>
              <w:spacing w:after="0" w:line="240" w:lineRule="auto"/>
              <w:jc w:val="both"/>
              <w:textAlignment w:val="baseline"/>
              <w:rPr>
                <w:i/>
              </w:rPr>
            </w:pPr>
          </w:p>
          <w:p w14:paraId="3375C6A7" w14:textId="77777777" w:rsidR="003D0F55" w:rsidRPr="005F462A" w:rsidRDefault="003D0F55" w:rsidP="00365DE5">
            <w:pPr>
              <w:pStyle w:val="Default"/>
              <w:jc w:val="both"/>
              <w:rPr>
                <w:rFonts w:ascii="Calibri" w:hAnsi="Calibri"/>
                <w:color w:val="auto"/>
                <w:sz w:val="22"/>
                <w:szCs w:val="22"/>
                <w:lang w:val="ro-RO"/>
              </w:rPr>
            </w:pPr>
            <w:r w:rsidRPr="005F462A">
              <w:rPr>
                <w:rFonts w:ascii="Calibri" w:hAnsi="Calibri"/>
                <w:color w:val="auto"/>
                <w:sz w:val="22"/>
                <w:szCs w:val="22"/>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4852D33A" w14:textId="77777777" w:rsidR="003D0F55" w:rsidRPr="005F462A" w:rsidRDefault="003D0F55" w:rsidP="00365DE5">
            <w:pPr>
              <w:spacing w:after="0" w:line="240" w:lineRule="auto"/>
              <w:jc w:val="both"/>
            </w:pPr>
          </w:p>
          <w:p w14:paraId="2C7E3AC1" w14:textId="77777777" w:rsidR="003D0F55" w:rsidRPr="005F462A" w:rsidRDefault="003D0F55" w:rsidP="00365DE5">
            <w:pPr>
              <w:spacing w:after="0" w:line="240" w:lineRule="auto"/>
              <w:jc w:val="both"/>
            </w:pPr>
            <w:r w:rsidRPr="005F462A">
              <w:t>Dacă din verificarea efectuată expertul constată că solicitantul se încadrează în categoria întreprinderilor în dificultate, atunci bifează casuţa DA şi cererea de finanţare este neeligibilă.</w:t>
            </w:r>
          </w:p>
          <w:p w14:paraId="01A0BA0F" w14:textId="77777777" w:rsidR="003D0F55" w:rsidRPr="005F462A" w:rsidRDefault="003D0F55" w:rsidP="00365DE5">
            <w:pPr>
              <w:spacing w:after="0" w:line="240" w:lineRule="auto"/>
              <w:jc w:val="both"/>
            </w:pPr>
          </w:p>
          <w:p w14:paraId="0E0E90EB" w14:textId="77777777" w:rsidR="003D0F55" w:rsidRPr="005F462A" w:rsidRDefault="003D0F55" w:rsidP="00365DE5">
            <w:pPr>
              <w:spacing w:after="0" w:line="240" w:lineRule="auto"/>
              <w:jc w:val="both"/>
            </w:pPr>
          </w:p>
        </w:tc>
      </w:tr>
      <w:tr w:rsidR="003D0F55" w:rsidRPr="005F462A" w14:paraId="47286B10" w14:textId="77777777" w:rsidTr="00365DE5">
        <w:trPr>
          <w:trHeight w:val="810"/>
        </w:trPr>
        <w:tc>
          <w:tcPr>
            <w:tcW w:w="1743" w:type="pct"/>
            <w:tcBorders>
              <w:top w:val="single" w:sz="4" w:space="0" w:color="auto"/>
              <w:left w:val="single" w:sz="4" w:space="0" w:color="auto"/>
              <w:bottom w:val="single" w:sz="4" w:space="0" w:color="auto"/>
              <w:right w:val="single" w:sz="4" w:space="0" w:color="auto"/>
            </w:tcBorders>
          </w:tcPr>
          <w:p w14:paraId="51331DF6"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rPr>
                <w:b/>
              </w:rPr>
              <w:lastRenderedPageBreak/>
              <w:t>6.</w:t>
            </w:r>
            <w:r w:rsidRPr="005F462A">
              <w:t xml:space="preserve"> Solicitantul respectă regula privind cumulul ajutoarelor de minimis?</w:t>
            </w:r>
          </w:p>
          <w:p w14:paraId="311158DC" w14:textId="77777777" w:rsidR="003D0F55" w:rsidRPr="005F462A" w:rsidRDefault="003D0F55" w:rsidP="00365DE5">
            <w:pPr>
              <w:overflowPunct w:val="0"/>
              <w:autoSpaceDE w:val="0"/>
              <w:autoSpaceDN w:val="0"/>
              <w:adjustRightInd w:val="0"/>
              <w:spacing w:after="0" w:line="240" w:lineRule="auto"/>
              <w:jc w:val="both"/>
              <w:textAlignment w:val="baseline"/>
            </w:pPr>
          </w:p>
          <w:p w14:paraId="018AB862" w14:textId="77777777" w:rsidR="003D0F55" w:rsidRPr="005F462A" w:rsidRDefault="003D0F55" w:rsidP="00365DE5">
            <w:pPr>
              <w:overflowPunct w:val="0"/>
              <w:autoSpaceDE w:val="0"/>
              <w:autoSpaceDN w:val="0"/>
              <w:adjustRightInd w:val="0"/>
              <w:spacing w:after="0" w:line="240" w:lineRule="auto"/>
              <w:jc w:val="both"/>
              <w:textAlignment w:val="baseline"/>
              <w:rPr>
                <w:shd w:val="clear" w:color="auto" w:fill="FFFF00"/>
              </w:rPr>
            </w:pPr>
            <w:r w:rsidRPr="005F462A">
              <w:t>Documente verificate:</w:t>
            </w:r>
          </w:p>
          <w:p w14:paraId="41D02D84" w14:textId="77777777" w:rsidR="003D0F55" w:rsidRPr="005F462A" w:rsidRDefault="003D0F55" w:rsidP="00365DE5">
            <w:pPr>
              <w:spacing w:after="0" w:line="240" w:lineRule="auto"/>
              <w:jc w:val="both"/>
              <w:rPr>
                <w:color w:val="FF0000"/>
              </w:rPr>
            </w:pPr>
            <w:r w:rsidRPr="005F462A">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6A6EF758" w14:textId="77777777" w:rsidR="003D0F55" w:rsidRPr="005F462A" w:rsidRDefault="003D0F55" w:rsidP="00365DE5">
            <w:pPr>
              <w:overflowPunct w:val="0"/>
              <w:autoSpaceDE w:val="0"/>
              <w:autoSpaceDN w:val="0"/>
              <w:adjustRightInd w:val="0"/>
              <w:spacing w:after="0" w:line="240" w:lineRule="auto"/>
              <w:jc w:val="both"/>
              <w:textAlignment w:val="baseline"/>
              <w:rPr>
                <w:i/>
              </w:rPr>
            </w:pPr>
            <w:r w:rsidRPr="005F462A">
              <w:rPr>
                <w:i/>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3E13E0D5" w14:textId="77777777" w:rsidR="003D0F55" w:rsidRPr="005F462A" w:rsidRDefault="003D0F55" w:rsidP="00365DE5">
            <w:pPr>
              <w:overflowPunct w:val="0"/>
              <w:autoSpaceDE w:val="0"/>
              <w:autoSpaceDN w:val="0"/>
              <w:adjustRightInd w:val="0"/>
              <w:spacing w:after="0" w:line="240" w:lineRule="auto"/>
              <w:jc w:val="both"/>
              <w:textAlignment w:val="baseline"/>
              <w:rPr>
                <w:i/>
              </w:rPr>
            </w:pPr>
          </w:p>
          <w:p w14:paraId="1BA51A81"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27F69983" w14:textId="77777777" w:rsidR="003D0F55" w:rsidRPr="005F462A" w:rsidRDefault="003D0F55" w:rsidP="00365DE5">
            <w:pPr>
              <w:overflowPunct w:val="0"/>
              <w:autoSpaceDE w:val="0"/>
              <w:autoSpaceDN w:val="0"/>
              <w:adjustRightInd w:val="0"/>
              <w:spacing w:after="0" w:line="240" w:lineRule="auto"/>
              <w:jc w:val="both"/>
              <w:textAlignment w:val="baseline"/>
            </w:pPr>
          </w:p>
          <w:p w14:paraId="3A6BF77A"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 xml:space="preserve">De asemenea, expertul va verifica în </w:t>
            </w:r>
            <w:r w:rsidRPr="005F462A">
              <w:rPr>
                <w:b/>
              </w:rPr>
              <w:t>Registrul ajutoarelor de stat/ de minimis</w:t>
            </w:r>
            <w:r w:rsidRPr="005F462A">
              <w:t xml:space="preserve"> acordate din fonduri naționale și/ sau comunitare de către entitățile care acordă ajutoare în România, dacă solicitantul figurează că a beneficiat de ajutoare de minimis în ultimii 3 ani acordate pentru aceleași costuri eligibile. </w:t>
            </w:r>
          </w:p>
          <w:p w14:paraId="5B01E8B2"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7348EBA6" w14:textId="77777777" w:rsidR="003D0F55" w:rsidRPr="005F462A" w:rsidRDefault="003D0F55" w:rsidP="00365DE5">
            <w:pPr>
              <w:overflowPunct w:val="0"/>
              <w:autoSpaceDE w:val="0"/>
              <w:autoSpaceDN w:val="0"/>
              <w:adjustRightInd w:val="0"/>
              <w:spacing w:after="0" w:line="240" w:lineRule="auto"/>
              <w:jc w:val="both"/>
              <w:textAlignment w:val="baseline"/>
            </w:pPr>
          </w:p>
          <w:p w14:paraId="4F852A3A"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rPr>
                <w:rFonts w:cs="Calibri"/>
                <w:bCs/>
                <w:lang w:val="it-IT"/>
              </w:rPr>
              <w:t>Se verifica bazele de date AFIR, respectiv registrul C 1.13  si Registrele electronice al cererilor de finantare.</w:t>
            </w:r>
          </w:p>
          <w:p w14:paraId="42B1D4B4" w14:textId="77777777" w:rsidR="003D0F55" w:rsidRPr="005F462A" w:rsidRDefault="003D0F55" w:rsidP="00365DE5">
            <w:pPr>
              <w:overflowPunct w:val="0"/>
              <w:autoSpaceDE w:val="0"/>
              <w:autoSpaceDN w:val="0"/>
              <w:adjustRightInd w:val="0"/>
              <w:spacing w:after="0" w:line="240" w:lineRule="auto"/>
              <w:jc w:val="both"/>
              <w:textAlignment w:val="baseline"/>
            </w:pPr>
          </w:p>
          <w:p w14:paraId="3B39CADE" w14:textId="77777777" w:rsidR="003D0F55" w:rsidRPr="005F462A" w:rsidRDefault="003D0F55" w:rsidP="00365DE5">
            <w:pPr>
              <w:overflowPunct w:val="0"/>
              <w:autoSpaceDE w:val="0"/>
              <w:autoSpaceDN w:val="0"/>
              <w:adjustRightInd w:val="0"/>
              <w:spacing w:after="0" w:line="240" w:lineRule="auto"/>
              <w:jc w:val="both"/>
              <w:textAlignment w:val="baseline"/>
            </w:pPr>
            <w:r w:rsidRPr="005F462A">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sprijinului, atunci se consideră că regula privind cumulul ajutoarelor este îndeplinită. </w:t>
            </w:r>
          </w:p>
          <w:p w14:paraId="33287972" w14:textId="77777777" w:rsidR="003D0F55" w:rsidRPr="005F462A" w:rsidRDefault="003D0F55" w:rsidP="00365DE5">
            <w:pPr>
              <w:overflowPunct w:val="0"/>
              <w:autoSpaceDE w:val="0"/>
              <w:autoSpaceDN w:val="0"/>
              <w:adjustRightInd w:val="0"/>
              <w:spacing w:after="0" w:line="240" w:lineRule="auto"/>
              <w:jc w:val="both"/>
              <w:textAlignment w:val="baseline"/>
              <w:rPr>
                <w:i/>
              </w:rPr>
            </w:pPr>
            <w:r w:rsidRPr="005F462A">
              <w:rPr>
                <w:i/>
              </w:rPr>
              <w:t>În caz contrar, solicitantul nu respectă regula privind cumulul ajutoarelor de minimis și nu se încadrează în categoria beneficiarilor eligibili.</w:t>
            </w:r>
          </w:p>
          <w:p w14:paraId="32C7D93D" w14:textId="77777777" w:rsidR="003D0F55" w:rsidRPr="005F462A" w:rsidRDefault="003D0F55" w:rsidP="00365DE5">
            <w:pPr>
              <w:jc w:val="both"/>
            </w:pPr>
            <w:r w:rsidRPr="005F462A">
              <w:t>Atentie!</w:t>
            </w:r>
          </w:p>
          <w:p w14:paraId="37E5D64C" w14:textId="77777777" w:rsidR="003D0F55" w:rsidRPr="005F462A" w:rsidRDefault="003D0F55" w:rsidP="00365DE5">
            <w:pPr>
              <w:jc w:val="both"/>
            </w:pPr>
            <w:r w:rsidRPr="005F462A">
              <w:t>Expertul va printa/salva print-screen–urile facute pentru verificarile realizate pentru a proba verificarea realizată.</w:t>
            </w:r>
          </w:p>
          <w:p w14:paraId="075AF2FC" w14:textId="77777777" w:rsidR="003D0F55" w:rsidRPr="005F462A" w:rsidRDefault="003D0F55" w:rsidP="00365DE5">
            <w:pPr>
              <w:overflowPunct w:val="0"/>
              <w:autoSpaceDE w:val="0"/>
              <w:autoSpaceDN w:val="0"/>
              <w:adjustRightInd w:val="0"/>
              <w:spacing w:after="0" w:line="240" w:lineRule="auto"/>
              <w:jc w:val="both"/>
              <w:textAlignment w:val="baseline"/>
              <w:rPr>
                <w:color w:val="FF0000"/>
              </w:rPr>
            </w:pPr>
          </w:p>
        </w:tc>
      </w:tr>
    </w:tbl>
    <w:p w14:paraId="74A02385" w14:textId="77777777" w:rsidR="003D0F55" w:rsidRPr="005F462A" w:rsidRDefault="003D0F55" w:rsidP="003D0F55">
      <w:pPr>
        <w:overflowPunct w:val="0"/>
        <w:autoSpaceDE w:val="0"/>
        <w:autoSpaceDN w:val="0"/>
        <w:adjustRightInd w:val="0"/>
        <w:spacing w:before="120" w:after="120" w:line="240" w:lineRule="auto"/>
        <w:textAlignment w:val="baseline"/>
      </w:pPr>
    </w:p>
    <w:p w14:paraId="3E7F95EF" w14:textId="77777777" w:rsidR="003D0F55" w:rsidRPr="005F462A" w:rsidRDefault="003D0F55" w:rsidP="003D0F55">
      <w:pPr>
        <w:widowControl w:val="0"/>
        <w:tabs>
          <w:tab w:val="left" w:pos="720"/>
        </w:tabs>
        <w:autoSpaceDE w:val="0"/>
        <w:autoSpaceDN w:val="0"/>
        <w:adjustRightInd w:val="0"/>
        <w:spacing w:before="120" w:after="120" w:line="240" w:lineRule="auto"/>
        <w:jc w:val="both"/>
        <w:rPr>
          <w:b/>
        </w:rPr>
      </w:pPr>
      <w:r w:rsidRPr="005F462A">
        <w:rPr>
          <w:b/>
        </w:rPr>
        <w:t>B.Verificarea condițiilor de eligibilitate ale proiectului</w:t>
      </w:r>
    </w:p>
    <w:p w14:paraId="3FA7CBF7" w14:textId="77777777" w:rsidR="003D0F55" w:rsidRPr="005F462A" w:rsidRDefault="003D0F55" w:rsidP="003D0F55">
      <w:pPr>
        <w:widowControl w:val="0"/>
        <w:tabs>
          <w:tab w:val="left" w:pos="720"/>
        </w:tabs>
        <w:autoSpaceDE w:val="0"/>
        <w:autoSpaceDN w:val="0"/>
        <w:adjustRightInd w:val="0"/>
        <w:spacing w:before="120" w:after="120" w:line="240" w:lineRule="auto"/>
        <w:jc w:val="both"/>
        <w:rPr>
          <w:b/>
        </w:rPr>
      </w:pPr>
      <w:r w:rsidRPr="005F462A">
        <w:rPr>
          <w:b/>
        </w:rPr>
        <w:t>EG1</w:t>
      </w:r>
      <w:r w:rsidRPr="005F462A">
        <w:t xml:space="preserve"> </w:t>
      </w:r>
      <w:r w:rsidRPr="005F462A">
        <w:rPr>
          <w:b/>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8"/>
        <w:gridCol w:w="5808"/>
      </w:tblGrid>
      <w:tr w:rsidR="003D0F55" w:rsidRPr="005F462A" w14:paraId="0DE046BC" w14:textId="77777777" w:rsidTr="00365DE5">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234889EA" w14:textId="77777777" w:rsidR="003D0F55" w:rsidRPr="005F462A" w:rsidRDefault="003D0F55" w:rsidP="00365DE5">
            <w:pPr>
              <w:tabs>
                <w:tab w:val="left" w:pos="6700"/>
              </w:tabs>
              <w:spacing w:before="120" w:after="120" w:line="240" w:lineRule="auto"/>
              <w:ind w:firstLine="540"/>
              <w:jc w:val="both"/>
              <w:rPr>
                <w:b/>
              </w:rPr>
            </w:pPr>
            <w:r w:rsidRPr="005F462A">
              <w:rPr>
                <w:b/>
              </w:rPr>
              <w:lastRenderedPageBreak/>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30DF9EEA" w14:textId="77777777" w:rsidR="003D0F55" w:rsidRPr="005F462A" w:rsidRDefault="003D0F55" w:rsidP="00365DE5">
            <w:pPr>
              <w:pBdr>
                <w:left w:val="single" w:sz="8" w:space="0" w:color="auto"/>
              </w:pBdr>
              <w:tabs>
                <w:tab w:val="center" w:pos="4680"/>
                <w:tab w:val="right" w:pos="9360"/>
              </w:tabs>
              <w:spacing w:before="120" w:after="120" w:line="240" w:lineRule="auto"/>
              <w:ind w:firstLine="540"/>
              <w:jc w:val="both"/>
              <w:rPr>
                <w:b/>
                <w:lang w:val="it-IT"/>
              </w:rPr>
            </w:pPr>
            <w:r w:rsidRPr="005F462A">
              <w:rPr>
                <w:b/>
              </w:rPr>
              <w:t>PUNCTE DE VERIFICAT ÎN CADRUL DOCUMENTELOR PREZENTATE</w:t>
            </w:r>
          </w:p>
        </w:tc>
      </w:tr>
      <w:tr w:rsidR="003D0F55" w:rsidRPr="005F462A" w14:paraId="6A455722" w14:textId="77777777" w:rsidTr="00365DE5">
        <w:trPr>
          <w:trHeight w:val="1093"/>
        </w:trPr>
        <w:tc>
          <w:tcPr>
            <w:tcW w:w="1779" w:type="pct"/>
            <w:tcBorders>
              <w:top w:val="single" w:sz="4" w:space="0" w:color="auto"/>
              <w:left w:val="single" w:sz="4" w:space="0" w:color="auto"/>
              <w:bottom w:val="single" w:sz="4" w:space="0" w:color="auto"/>
              <w:right w:val="single" w:sz="4" w:space="0" w:color="auto"/>
            </w:tcBorders>
          </w:tcPr>
          <w:p w14:paraId="700657F6"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Fișa măsurii din SDL</w:t>
            </w:r>
          </w:p>
          <w:p w14:paraId="3E696503"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p>
          <w:p w14:paraId="6C550C9D"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15D1CBCA"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p>
          <w:p w14:paraId="2C83B576"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Documente de înființare specifice categoriei de beneficiari:</w:t>
            </w:r>
          </w:p>
          <w:p w14:paraId="53D548BB" w14:textId="77777777" w:rsidR="003D0F55" w:rsidRPr="005F462A" w:rsidRDefault="003D0F55" w:rsidP="00365DE5">
            <w:pPr>
              <w:overflowPunct w:val="0"/>
              <w:autoSpaceDE w:val="0"/>
              <w:autoSpaceDN w:val="0"/>
              <w:adjustRightInd w:val="0"/>
              <w:spacing w:before="120" w:after="120" w:line="240" w:lineRule="auto"/>
              <w:jc w:val="both"/>
              <w:textAlignment w:val="baseline"/>
            </w:pPr>
            <w:r w:rsidRPr="005F462A">
              <w:t>În cazul comunelor, nu se verifică niciun document</w:t>
            </w:r>
          </w:p>
          <w:p w14:paraId="3854181C" w14:textId="77777777" w:rsidR="003D0F55" w:rsidRPr="005F462A" w:rsidRDefault="003D0F55" w:rsidP="00365DE5">
            <w:pPr>
              <w:overflowPunct w:val="0"/>
              <w:autoSpaceDE w:val="0"/>
              <w:autoSpaceDN w:val="0"/>
              <w:adjustRightInd w:val="0"/>
              <w:spacing w:before="120" w:after="120" w:line="240" w:lineRule="auto"/>
              <w:jc w:val="both"/>
              <w:textAlignment w:val="baseline"/>
            </w:pPr>
            <w:r w:rsidRPr="005F462A">
              <w:t>În cazul ONG/ ADI: actul de înfiinţare şi statutul, încheiere privind înscrierea în registrul asociaţiilor şi fundaţiilor, rămasă definitivă/ Certificat de înregistrare în registrul asociaţiilor şi fundaţiilor, actele doveditoare ale sediului</w:t>
            </w:r>
          </w:p>
          <w:p w14:paraId="0D2DAC69" w14:textId="77777777" w:rsidR="003D0F55" w:rsidRPr="005F462A" w:rsidRDefault="003D0F55" w:rsidP="00365DE5">
            <w:pPr>
              <w:autoSpaceDE w:val="0"/>
              <w:autoSpaceDN w:val="0"/>
              <w:adjustRightInd w:val="0"/>
              <w:spacing w:before="120" w:after="120" w:line="240" w:lineRule="auto"/>
            </w:pPr>
            <w:r w:rsidRPr="005F462A">
              <w:t>În cazul persoanelor juridice de drept privat cu scop patrimonial: Extrasul de informații de la registrul comerțului emis la data cererii de finanțare, Certificatul de înregistrare fiscală</w:t>
            </w:r>
          </w:p>
          <w:p w14:paraId="2C3C0180" w14:textId="77777777" w:rsidR="003D0F55" w:rsidRPr="005F462A" w:rsidRDefault="003D0F55" w:rsidP="00365DE5">
            <w:pPr>
              <w:autoSpaceDE w:val="0"/>
              <w:autoSpaceDN w:val="0"/>
              <w:adjustRightInd w:val="0"/>
              <w:spacing w:before="120" w:after="120" w:line="240" w:lineRule="auto"/>
            </w:pPr>
          </w:p>
          <w:p w14:paraId="15125EAC" w14:textId="77777777" w:rsidR="003D0F55" w:rsidRPr="005F462A" w:rsidRDefault="003D0F55" w:rsidP="00365DE5">
            <w:pPr>
              <w:autoSpaceDE w:val="0"/>
              <w:autoSpaceDN w:val="0"/>
              <w:adjustRightInd w:val="0"/>
              <w:spacing w:before="120" w:after="120" w:line="240" w:lineRule="auto"/>
            </w:pPr>
            <w:r w:rsidRPr="005F462A">
              <w:t>În cazul formelor asociative:</w:t>
            </w:r>
          </w:p>
          <w:p w14:paraId="7CC6B7C9" w14:textId="77777777" w:rsidR="003D0F55" w:rsidRPr="005F462A" w:rsidRDefault="003D0F55" w:rsidP="00365DE5">
            <w:pPr>
              <w:tabs>
                <w:tab w:val="center" w:pos="4680"/>
                <w:tab w:val="right" w:pos="9360"/>
              </w:tabs>
              <w:spacing w:before="120" w:after="120" w:line="240" w:lineRule="auto"/>
              <w:jc w:val="both"/>
            </w:pPr>
            <w:r w:rsidRPr="005F462A">
              <w:t xml:space="preserve">Hotărâre judecătorească privind înregistrarea persoanei juridice pentru forme asociative constituite conform Legii 1/2000; </w:t>
            </w:r>
          </w:p>
          <w:p w14:paraId="6E8588E9" w14:textId="77777777" w:rsidR="003D0F55" w:rsidRPr="005F462A" w:rsidRDefault="003D0F55" w:rsidP="00365DE5">
            <w:pPr>
              <w:autoSpaceDE w:val="0"/>
              <w:autoSpaceDN w:val="0"/>
              <w:adjustRightInd w:val="0"/>
              <w:spacing w:before="120" w:after="120" w:line="240" w:lineRule="auto"/>
            </w:pPr>
            <w:r w:rsidRPr="005F462A">
              <w:t>Certificatul de înregistrare în registrul comerțului/ Statutul asociației (formei asociative) în</w:t>
            </w:r>
          </w:p>
          <w:p w14:paraId="13E24C42" w14:textId="77777777" w:rsidR="003D0F55" w:rsidRPr="005F462A" w:rsidRDefault="003D0F55" w:rsidP="00365DE5">
            <w:pPr>
              <w:tabs>
                <w:tab w:val="center" w:pos="4680"/>
                <w:tab w:val="right" w:pos="9360"/>
              </w:tabs>
              <w:spacing w:before="120" w:after="120" w:line="240" w:lineRule="auto"/>
              <w:jc w:val="both"/>
            </w:pPr>
            <w:r w:rsidRPr="005F462A">
              <w:t xml:space="preserve">cazul în care aceasta nu este înregistrată la ONRC, </w:t>
            </w:r>
          </w:p>
          <w:p w14:paraId="6B942BF5" w14:textId="77777777" w:rsidR="003D0F55" w:rsidRPr="005F462A" w:rsidRDefault="003D0F55" w:rsidP="00365DE5">
            <w:pPr>
              <w:tabs>
                <w:tab w:val="center" w:pos="4680"/>
                <w:tab w:val="right" w:pos="9360"/>
              </w:tabs>
              <w:spacing w:before="120" w:after="120" w:line="240" w:lineRule="auto"/>
              <w:jc w:val="both"/>
            </w:pPr>
          </w:p>
          <w:p w14:paraId="2E6747BF" w14:textId="77777777" w:rsidR="003D0F55" w:rsidRPr="005F462A" w:rsidRDefault="003D0F55" w:rsidP="00365DE5">
            <w:pPr>
              <w:tabs>
                <w:tab w:val="center" w:pos="4680"/>
                <w:tab w:val="right" w:pos="9360"/>
              </w:tabs>
              <w:spacing w:before="120" w:after="120" w:line="240" w:lineRule="auto"/>
              <w:jc w:val="both"/>
            </w:pPr>
            <w:r w:rsidRPr="005F462A">
              <w:lastRenderedPageBreak/>
              <w:t>-Declaratia pe propria răspundere de la secțiunea F a cererii de finanţare.</w:t>
            </w:r>
          </w:p>
          <w:p w14:paraId="4B383A09" w14:textId="77777777" w:rsidR="003D0F55" w:rsidRPr="005F462A" w:rsidRDefault="003D0F55" w:rsidP="00365DE5">
            <w:pPr>
              <w:tabs>
                <w:tab w:val="center" w:pos="4680"/>
                <w:tab w:val="right" w:pos="9360"/>
              </w:tabs>
              <w:spacing w:before="120" w:after="120" w:line="240" w:lineRule="auto"/>
              <w:jc w:val="both"/>
            </w:pPr>
          </w:p>
          <w:p w14:paraId="47174855" w14:textId="77777777" w:rsidR="003D0F55" w:rsidRPr="005F462A" w:rsidRDefault="003D0F55" w:rsidP="00365DE5">
            <w:pPr>
              <w:tabs>
                <w:tab w:val="center" w:pos="4680"/>
                <w:tab w:val="right" w:pos="9360"/>
              </w:tabs>
              <w:spacing w:before="120" w:after="120" w:line="240" w:lineRule="auto"/>
              <w:jc w:val="both"/>
            </w:pPr>
            <w:r w:rsidRPr="005F462A">
              <w:t>Documente specifice tipului de proiect și categoriei de beneficiari</w:t>
            </w:r>
          </w:p>
          <w:p w14:paraId="633EAF48" w14:textId="77777777" w:rsidR="003D0F55" w:rsidRPr="005F462A" w:rsidRDefault="003D0F55" w:rsidP="00365DE5">
            <w:pPr>
              <w:tabs>
                <w:tab w:val="center" w:pos="4680"/>
                <w:tab w:val="right" w:pos="9360"/>
              </w:tabs>
              <w:spacing w:before="120" w:after="120" w:line="240" w:lineRule="auto"/>
              <w:jc w:val="both"/>
            </w:pPr>
          </w:p>
        </w:tc>
        <w:tc>
          <w:tcPr>
            <w:tcW w:w="3221" w:type="pct"/>
            <w:tcBorders>
              <w:top w:val="single" w:sz="4" w:space="0" w:color="auto"/>
              <w:left w:val="single" w:sz="4" w:space="0" w:color="auto"/>
              <w:bottom w:val="single" w:sz="4" w:space="0" w:color="auto"/>
              <w:right w:val="single" w:sz="4" w:space="0" w:color="auto"/>
            </w:tcBorders>
          </w:tcPr>
          <w:p w14:paraId="76D74527" w14:textId="77777777" w:rsidR="003D0F55" w:rsidRPr="005F462A" w:rsidRDefault="003D0F55" w:rsidP="00365DE5">
            <w:pPr>
              <w:spacing w:before="120" w:after="120" w:line="240" w:lineRule="auto"/>
              <w:jc w:val="both"/>
              <w:rPr>
                <w:lang w:val="it-IT"/>
              </w:rPr>
            </w:pPr>
            <w:r w:rsidRPr="005F462A">
              <w:rPr>
                <w:lang w:val="it-IT"/>
              </w:rPr>
              <w:lastRenderedPageBreak/>
              <w:t>Se verifică dacă informaţiile menţionate în paragraful A2. B1.1 si B1.2 al Cererii de finanţare corespund cu cele menţionate în documente: numele solicitantului, statutul şi CIF/ CUI.</w:t>
            </w:r>
          </w:p>
          <w:p w14:paraId="3B84EDDE" w14:textId="77777777" w:rsidR="003D0F55" w:rsidRPr="005F462A" w:rsidRDefault="003D0F55" w:rsidP="00365DE5">
            <w:pPr>
              <w:spacing w:before="120" w:after="120" w:line="240" w:lineRule="auto"/>
              <w:jc w:val="both"/>
            </w:pPr>
            <w:r w:rsidRPr="005F462A">
              <w:rPr>
                <w:color w:val="000000"/>
              </w:rPr>
              <w:t>Se verifică conformitatea informatiilor mentionate la punctul A2, B1.1 si B1.2 din Cererea de finanțare cu informațiile din documentele prezentate.</w:t>
            </w:r>
          </w:p>
          <w:p w14:paraId="75A62B7F"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rPr>
                <w:b/>
              </w:rPr>
              <w:t>Pentru proiectele de infrastructură socială:</w:t>
            </w:r>
          </w:p>
          <w:p w14:paraId="02DF9CC7"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Furnizori de servicii sociale pot fi:</w:t>
            </w:r>
          </w:p>
          <w:p w14:paraId="578E38A9" w14:textId="77777777" w:rsidR="003D0F55" w:rsidRPr="005F462A" w:rsidRDefault="003D0F55" w:rsidP="00365DE5">
            <w:pPr>
              <w:shd w:val="clear" w:color="auto" w:fill="FFFFFF"/>
              <w:spacing w:before="120" w:after="120" w:line="240" w:lineRule="auto"/>
              <w:jc w:val="both"/>
            </w:pPr>
            <w:r w:rsidRPr="005F462A">
              <w:rPr>
                <w:b/>
              </w:rPr>
              <w:t xml:space="preserve">1. Furnizori publici </w:t>
            </w:r>
            <w:r w:rsidRPr="005F462A">
              <w:t>de servicii sociale:</w:t>
            </w:r>
          </w:p>
          <w:p w14:paraId="06209859" w14:textId="77777777" w:rsidR="003D0F55" w:rsidRPr="005F462A" w:rsidRDefault="003D0F55" w:rsidP="00365DE5">
            <w:pPr>
              <w:shd w:val="clear" w:color="auto" w:fill="FFFFFF"/>
              <w:spacing w:before="120" w:after="120" w:line="240" w:lineRule="auto"/>
              <w:jc w:val="both"/>
            </w:pPr>
            <w:r w:rsidRPr="005F462A">
              <w:rPr>
                <w:b/>
                <w:color w:val="8F0000"/>
              </w:rPr>
              <w:t xml:space="preserve">- </w:t>
            </w:r>
            <w:r w:rsidRPr="005F462A">
              <w:t>structurile specializate din cadrul/ subordinea autorităţilor administraţiei publice locale şi autorităţile executive din unităţile administrativ-teritoriale organizate la nivel de comună, oraş, municipiu;</w:t>
            </w:r>
          </w:p>
          <w:p w14:paraId="2B81367F" w14:textId="77777777" w:rsidR="003D0F55" w:rsidRPr="005F462A" w:rsidRDefault="003D0F55" w:rsidP="00365DE5">
            <w:pPr>
              <w:shd w:val="clear" w:color="auto" w:fill="FFFFFF"/>
              <w:spacing w:before="120" w:after="120" w:line="240" w:lineRule="auto"/>
              <w:jc w:val="both"/>
            </w:pPr>
            <w:r w:rsidRPr="005F462A">
              <w:rPr>
                <w:b/>
                <w:color w:val="8F0000"/>
              </w:rPr>
              <w:t xml:space="preserve">- </w:t>
            </w:r>
            <w:r w:rsidRPr="005F462A">
              <w:t>autorităţile administraţiei publice centrale ori alte instituţii aflate în subordinea sau coordonarea acestora, care au stabilite prin lege atribuţii privind acordarea de servicii sociale pentru anumite categorii de beneficiari;</w:t>
            </w:r>
          </w:p>
          <w:p w14:paraId="17146767" w14:textId="77777777" w:rsidR="003D0F55" w:rsidRPr="005F462A" w:rsidRDefault="003D0F55" w:rsidP="00365DE5">
            <w:pPr>
              <w:shd w:val="clear" w:color="auto" w:fill="FFFFFF"/>
              <w:spacing w:before="120" w:after="120" w:line="240" w:lineRule="auto"/>
              <w:jc w:val="both"/>
            </w:pPr>
            <w:r w:rsidRPr="005F462A">
              <w:rPr>
                <w:b/>
                <w:color w:val="8F0000"/>
              </w:rPr>
              <w:t xml:space="preserve">- </w:t>
            </w:r>
            <w:r w:rsidRPr="005F462A">
              <w:t>unităţile sanitare, unităţile de învăţământ şi alte instituţii publice care dezvoltă, la nivel comunitar, servicii sociale integrate.</w:t>
            </w:r>
          </w:p>
          <w:p w14:paraId="04CF95EA" w14:textId="77777777" w:rsidR="003D0F55" w:rsidRPr="005F462A" w:rsidRDefault="003D0F55" w:rsidP="00365DE5">
            <w:pPr>
              <w:shd w:val="clear" w:color="auto" w:fill="FFFFFF"/>
              <w:spacing w:before="120" w:after="120" w:line="240" w:lineRule="auto"/>
              <w:jc w:val="both"/>
            </w:pPr>
          </w:p>
          <w:p w14:paraId="2AB6EE07"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rPr>
                <w:b/>
              </w:rPr>
              <w:t>2.</w:t>
            </w:r>
            <w:r w:rsidRPr="005F462A">
              <w:t xml:space="preserve"> </w:t>
            </w:r>
            <w:r w:rsidRPr="005F462A">
              <w:rPr>
                <w:b/>
              </w:rPr>
              <w:t>Furnizorii privati</w:t>
            </w:r>
            <w:r w:rsidRPr="005F462A">
              <w:t xml:space="preserve"> de servicii sociale:</w:t>
            </w:r>
          </w:p>
          <w:p w14:paraId="46D648FA"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 organizațiile neguvernamentale, respectiv asociatiile si fundatiile, inclusiv GAL;</w:t>
            </w:r>
          </w:p>
          <w:p w14:paraId="25BA6EC5"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 xml:space="preserve">- cultele recunoscute de lege; </w:t>
            </w:r>
          </w:p>
          <w:p w14:paraId="7C384E22"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 filialele si sucursalele asociatiilor si fundatiilor internationale recunoscute în conformitate cu legislatia în vigoare;</w:t>
            </w:r>
          </w:p>
          <w:p w14:paraId="171A7500"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 persoanele fizice autorizate în conditiile legii;</w:t>
            </w:r>
          </w:p>
          <w:p w14:paraId="6D074435"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 operatorii economici cu scop lucrativ, pentru toate categoriile de servicii sociale organizate în condiţiile legii, cu excepţia celor prevăzute în Legea nr. 292/2011 a asistenței sociale, la art. 73 alin. (2) lit. a) şi c), la art. 77 şi 78, precum şi a celor prevăzute la art. 83.</w:t>
            </w:r>
          </w:p>
          <w:p w14:paraId="4AD0A2D5"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p>
          <w:p w14:paraId="4103AFB4"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rPr>
                <w:b/>
              </w:rPr>
              <w:t>3</w:t>
            </w:r>
            <w:r w:rsidRPr="005F462A">
              <w:t>.</w:t>
            </w:r>
            <w:r w:rsidRPr="005F462A">
              <w:rPr>
                <w:b/>
              </w:rPr>
              <w:t>Autoritatea publică locală (APL), în parteneriat cu un furnizor de servicii sociale</w:t>
            </w:r>
            <w:r w:rsidRPr="005F462A">
              <w:t>:</w:t>
            </w:r>
          </w:p>
          <w:p w14:paraId="45785C90"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rPr>
                <w:i/>
              </w:rPr>
            </w:pPr>
          </w:p>
          <w:p w14:paraId="3583E7CA"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rPr>
                <w:i/>
              </w:rPr>
            </w:pPr>
            <w:r w:rsidRPr="005F462A">
              <w:rPr>
                <w:i/>
              </w:rPr>
              <w:t xml:space="preserve">Documente Verificate: </w:t>
            </w:r>
          </w:p>
          <w:p w14:paraId="2060044E" w14:textId="77777777" w:rsidR="003D0F55" w:rsidRPr="005F462A" w:rsidRDefault="003D0F55" w:rsidP="0015324F">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pPr>
            <w:r w:rsidRPr="005F462A">
              <w:t>Certificat de acreditare emis de Ministerul Muncii si Justiției Sociale al furnizorului de servicii sociale</w:t>
            </w:r>
          </w:p>
          <w:p w14:paraId="1E91E899" w14:textId="77777777" w:rsidR="003D0F55" w:rsidRPr="005F462A" w:rsidRDefault="003D0F55" w:rsidP="0015324F">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pPr>
            <w:r w:rsidRPr="005F462A">
              <w:lastRenderedPageBreak/>
              <w:t>Dovada existenței în teritoriul GAL a sediului/ filialei/ sucursalei/ punctului de lucru al solicitantului</w:t>
            </w:r>
          </w:p>
          <w:p w14:paraId="5E94FB44" w14:textId="77777777" w:rsidR="003D0F55" w:rsidRPr="005F462A" w:rsidRDefault="003D0F55" w:rsidP="0015324F">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pPr>
            <w:r w:rsidRPr="005F462A">
              <w:t>Actele juridice de înființare și funcționare specifice fiecărei categorii de solicitanți</w:t>
            </w:r>
          </w:p>
          <w:p w14:paraId="147836B3" w14:textId="77777777" w:rsidR="003D0F55" w:rsidRPr="005F462A" w:rsidRDefault="003D0F55" w:rsidP="0015324F">
            <w:pPr>
              <w:pStyle w:val="ListParagraph"/>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pPr>
            <w:r w:rsidRPr="005F462A">
              <w:t>Contract de parteneriat între APL și furnizorul de servicii sociale (</w:t>
            </w:r>
            <w:r w:rsidRPr="005F462A">
              <w:rPr>
                <w:i/>
              </w:rPr>
              <w:t>doar în cazul în care APL aplică în parteneriat</w:t>
            </w:r>
            <w:r w:rsidRPr="005F462A">
              <w:t>)</w:t>
            </w:r>
          </w:p>
          <w:p w14:paraId="62D72015"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rPr>
                <w:b/>
              </w:rPr>
            </w:pPr>
          </w:p>
          <w:p w14:paraId="71F6A22A"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rPr>
                <w:b/>
              </w:rPr>
            </w:pPr>
            <w:r w:rsidRPr="005F462A">
              <w:rPr>
                <w:b/>
              </w:rPr>
              <w:t>Pentru proiectele care vizează investiții în infrastructura silvică, beneficiarii eligibili sunt:</w:t>
            </w:r>
          </w:p>
          <w:p w14:paraId="1DB80B9D"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a. Persoane juridice de drept privat/ alte forme de organizare proprietari de pădure şi/ sau asociaţiile acestora, constituite conform legislaţiei în vigoare;</w:t>
            </w:r>
          </w:p>
          <w:p w14:paraId="38A23E4F"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 xml:space="preserve">b. Unități administrativ teritoriale şi/ sau asociaţii ale acestora, proprietari de pădure, constituite conform legislaţiei în vigoare; </w:t>
            </w:r>
          </w:p>
          <w:p w14:paraId="433D1FFC"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pPr>
            <w:r w:rsidRPr="005F462A">
              <w:t>c. Administratorul fondului forestier proprietate publică a statului, constituit conform legislaţiei în vigoare.</w:t>
            </w:r>
          </w:p>
          <w:p w14:paraId="1B00E4BC" w14:textId="77777777" w:rsidR="003D0F55" w:rsidRPr="005F462A" w:rsidRDefault="003D0F55" w:rsidP="00365DE5">
            <w:pPr>
              <w:pBdr>
                <w:left w:val="single" w:sz="8" w:space="0" w:color="auto"/>
              </w:pBdr>
              <w:overflowPunct w:val="0"/>
              <w:autoSpaceDE w:val="0"/>
              <w:autoSpaceDN w:val="0"/>
              <w:adjustRightInd w:val="0"/>
              <w:spacing w:before="120" w:after="120" w:line="240" w:lineRule="auto"/>
              <w:jc w:val="both"/>
              <w:textAlignment w:val="baseline"/>
              <w:rPr>
                <w:i/>
              </w:rPr>
            </w:pPr>
            <w:r w:rsidRPr="005F462A">
              <w:rPr>
                <w:i/>
              </w:rPr>
              <w:t>Documente Verificate:</w:t>
            </w:r>
          </w:p>
          <w:p w14:paraId="0C53C024" w14:textId="77777777" w:rsidR="003D0F55" w:rsidRPr="005F462A" w:rsidRDefault="003D0F55" w:rsidP="0015324F">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rPr>
            </w:pPr>
            <w:r w:rsidRPr="005F462A">
              <w:rPr>
                <w:i/>
              </w:rPr>
              <w:t>Fișa tehnică a măsurii (cu menționarea paginației) – document extras din ultima versiune a SDL aprobată de AM PNDR (inclusiv prima pagină a SDL în care se regăsesc informații referitoare la versiunea SDL, data la care aceasta a fost aprobată)</w:t>
            </w:r>
          </w:p>
          <w:p w14:paraId="03FECF44" w14:textId="77777777" w:rsidR="003D0F55" w:rsidRPr="005F462A" w:rsidRDefault="003D0F55" w:rsidP="0015324F">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i/>
              </w:rPr>
            </w:pPr>
            <w:r w:rsidRPr="005F462A">
              <w:rPr>
                <w:i/>
              </w:rPr>
              <w:t>documente de înființare</w:t>
            </w:r>
          </w:p>
          <w:p w14:paraId="6162214B" w14:textId="77777777" w:rsidR="003D0F55" w:rsidRPr="005F462A" w:rsidRDefault="003D0F55" w:rsidP="0015324F">
            <w:pPr>
              <w:pStyle w:val="ListParagraph"/>
              <w:numPr>
                <w:ilvl w:val="0"/>
                <w:numId w:val="3"/>
              </w:numPr>
              <w:pBdr>
                <w:left w:val="single" w:sz="8" w:space="0" w:color="auto"/>
              </w:pBdr>
              <w:overflowPunct w:val="0"/>
              <w:autoSpaceDE w:val="0"/>
              <w:autoSpaceDN w:val="0"/>
              <w:adjustRightInd w:val="0"/>
              <w:spacing w:before="120" w:after="120" w:line="240" w:lineRule="auto"/>
              <w:ind w:left="0" w:firstLine="0"/>
              <w:jc w:val="both"/>
              <w:textAlignment w:val="baseline"/>
              <w:rPr>
                <w:b/>
              </w:rPr>
            </w:pPr>
            <w:r w:rsidRPr="005F462A">
              <w:rPr>
                <w:i/>
              </w:rPr>
              <w:t>Documente din care să reiasă că solicitantul este proprietar de păduri</w:t>
            </w:r>
          </w:p>
          <w:p w14:paraId="0CA41FED" w14:textId="77777777" w:rsidR="003D0F55" w:rsidRPr="005F462A" w:rsidRDefault="003D0F55" w:rsidP="00365DE5">
            <w:pPr>
              <w:pStyle w:val="Header"/>
              <w:tabs>
                <w:tab w:val="left" w:pos="720"/>
              </w:tabs>
              <w:spacing w:before="120" w:after="120"/>
              <w:jc w:val="both"/>
              <w:rPr>
                <w:lang w:val="it-IT"/>
              </w:rPr>
            </w:pPr>
          </w:p>
          <w:p w14:paraId="0F698D3C" w14:textId="77777777" w:rsidR="003D0F55" w:rsidRPr="005F462A" w:rsidRDefault="003D0F55" w:rsidP="00365DE5">
            <w:pPr>
              <w:autoSpaceDE w:val="0"/>
              <w:autoSpaceDN w:val="0"/>
              <w:adjustRightInd w:val="0"/>
              <w:spacing w:before="120" w:after="120" w:line="240" w:lineRule="auto"/>
              <w:jc w:val="both"/>
              <w:rPr>
                <w:color w:val="000000"/>
              </w:rPr>
            </w:pPr>
            <w:r w:rsidRPr="005F462A">
              <w:rPr>
                <w:lang w:val="it-IT"/>
              </w:rPr>
              <w:t>Pentru ADI, Expertul verifică dacă în Certificatul de înregistrare în Registrul asociaţiilor şi fundaţiilor, Actul constitutiv și Statut sunt menţionate următoarele: denumirea asociaţiei, asociaţii,  sediul, durata</w:t>
            </w:r>
            <w:r w:rsidRPr="005F462A">
              <w:rPr>
                <w:color w:val="000000"/>
              </w:rPr>
              <w:t xml:space="preserve">, scopul înfiinţării şi membrii Consiliului Director. </w:t>
            </w:r>
          </w:p>
          <w:p w14:paraId="5F5BEADF" w14:textId="77777777" w:rsidR="003D0F55" w:rsidRPr="005F462A" w:rsidRDefault="003D0F55" w:rsidP="00365DE5">
            <w:pPr>
              <w:spacing w:before="120" w:after="120" w:line="240" w:lineRule="auto"/>
              <w:jc w:val="both"/>
              <w:rPr>
                <w:color w:val="000000"/>
              </w:rPr>
            </w:pPr>
            <w:r w:rsidRPr="005F462A">
              <w:rPr>
                <w:color w:val="000000"/>
              </w:rPr>
              <w:t>Se verifică dacă a fost desemnat un reprezentantul legal, pentru colaborare cu AFIR, în vederea realizării proiectului propus şi corespunde informaţiilor din B1.3 din Cererea de Finanțare.</w:t>
            </w:r>
          </w:p>
          <w:p w14:paraId="644E5011" w14:textId="77777777" w:rsidR="003D0F55" w:rsidRPr="005F462A" w:rsidRDefault="003D0F55" w:rsidP="00365DE5">
            <w:pPr>
              <w:spacing w:before="120" w:after="120" w:line="240" w:lineRule="auto"/>
              <w:contextualSpacing/>
              <w:jc w:val="both"/>
            </w:pPr>
            <w:r w:rsidRPr="005F462A">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2B627AF6" w14:textId="77777777" w:rsidR="003D0F55" w:rsidRPr="005F462A" w:rsidRDefault="003D0F55" w:rsidP="00365DE5">
            <w:pPr>
              <w:spacing w:before="120" w:after="120" w:line="240" w:lineRule="auto"/>
              <w:contextualSpacing/>
              <w:jc w:val="both"/>
            </w:pPr>
            <w:r w:rsidRPr="005F462A">
              <w:t xml:space="preserve">Pentru toţi solicitanţii proiectelor de investiții în infrastructura silvică, expertul verifică documentele depuse din care să reiasă că solicitantul este proprietar de păduri (titlu de </w:t>
            </w:r>
            <w:r w:rsidRPr="005F462A">
              <w:lastRenderedPageBreak/>
              <w:t>proprietate/contract de vânzare-cumpărare/proces verbal de punere în posesie).</w:t>
            </w:r>
          </w:p>
          <w:p w14:paraId="7C140096" w14:textId="77777777" w:rsidR="003D0F55" w:rsidRPr="005F462A" w:rsidRDefault="003D0F55" w:rsidP="00365DE5">
            <w:pPr>
              <w:spacing w:before="120" w:after="120" w:line="240" w:lineRule="auto"/>
              <w:contextualSpacing/>
              <w:jc w:val="both"/>
              <w:rPr>
                <w:lang w:val="it-IT"/>
              </w:rPr>
            </w:pPr>
            <w:r w:rsidRPr="005F462A">
              <w:t>Pentru beneficiarii din categoria unităților de cult, se va verifica depunerea Actului de înfiinţare şi statutului Aşezământului Monahal (Mănăstire , Schit sau Metoc).</w:t>
            </w:r>
          </w:p>
          <w:p w14:paraId="266776CD" w14:textId="77777777" w:rsidR="003D0F55" w:rsidRPr="005F462A" w:rsidRDefault="003D0F55" w:rsidP="00365DE5">
            <w:pPr>
              <w:pStyle w:val="Header"/>
              <w:tabs>
                <w:tab w:val="left" w:pos="720"/>
              </w:tabs>
              <w:spacing w:before="120" w:after="120"/>
              <w:jc w:val="both"/>
            </w:pPr>
            <w:r w:rsidRPr="005F462A">
              <w:t xml:space="preserve">Se verifică Declarația F a cererii de finanţare - declaraţie pe proprie răspundere a </w:t>
            </w:r>
            <w:r w:rsidRPr="005F462A">
              <w:rPr>
                <w:lang w:val="it-IT"/>
              </w:rPr>
              <w:t>solicitantului</w:t>
            </w:r>
            <w:r w:rsidRPr="005F462A">
              <w:t xml:space="preserve"> privind datoriile fiscale restante.</w:t>
            </w:r>
            <w:r w:rsidRPr="005F462A">
              <w:rPr>
                <w:i/>
              </w:rPr>
              <w:t xml:space="preserve"> </w:t>
            </w:r>
          </w:p>
        </w:tc>
      </w:tr>
    </w:tbl>
    <w:p w14:paraId="012CAA31" w14:textId="77777777" w:rsidR="003D0F55" w:rsidRPr="005F462A" w:rsidRDefault="003D0F55" w:rsidP="003D0F55">
      <w:pPr>
        <w:widowControl w:val="0"/>
        <w:autoSpaceDE w:val="0"/>
        <w:autoSpaceDN w:val="0"/>
        <w:adjustRightInd w:val="0"/>
        <w:spacing w:before="120" w:after="120" w:line="240" w:lineRule="auto"/>
        <w:jc w:val="both"/>
      </w:pPr>
      <w:r w:rsidRPr="005F462A">
        <w:lastRenderedPageBreak/>
        <w:t xml:space="preserve">Dacă în urma verificării documentelor reiese că solicitantul se încadrează în categoria solicitanţilor eligibili, expertul bifează căsuţa corespunzătoare solicitantului şi căsuţa DA.  </w:t>
      </w:r>
    </w:p>
    <w:p w14:paraId="2989D06D" w14:textId="77777777" w:rsidR="003D0F55" w:rsidRPr="005F462A" w:rsidRDefault="003D0F55" w:rsidP="003D0F55">
      <w:pPr>
        <w:widowControl w:val="0"/>
        <w:autoSpaceDE w:val="0"/>
        <w:autoSpaceDN w:val="0"/>
        <w:adjustRightInd w:val="0"/>
        <w:spacing w:after="0" w:line="240" w:lineRule="auto"/>
        <w:jc w:val="both"/>
      </w:pPr>
      <w:r w:rsidRPr="005F462A">
        <w:t>În cazul în care solicitantul nu se încadrează în categoria solicitanţilor eligibili, expertul bifează căsuţa NU, motivează poziţia lui în liniile prevăzute în acest scop larubrica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270DA909" w14:textId="77777777" w:rsidR="003D0F55" w:rsidRPr="005F462A" w:rsidRDefault="003D0F55" w:rsidP="003D0F55">
      <w:pPr>
        <w:widowControl w:val="0"/>
        <w:tabs>
          <w:tab w:val="left" w:pos="9072"/>
        </w:tabs>
        <w:autoSpaceDE w:val="0"/>
        <w:autoSpaceDN w:val="0"/>
        <w:adjustRightInd w:val="0"/>
        <w:spacing w:before="120" w:after="120" w:line="240" w:lineRule="auto"/>
        <w:jc w:val="both"/>
      </w:pPr>
    </w:p>
    <w:p w14:paraId="521A8F87" w14:textId="77777777" w:rsidR="003D0F55" w:rsidRPr="005F462A" w:rsidRDefault="003D0F55" w:rsidP="003D0F55">
      <w:pPr>
        <w:tabs>
          <w:tab w:val="left" w:pos="72"/>
        </w:tabs>
        <w:spacing w:before="120" w:after="120" w:line="240" w:lineRule="auto"/>
        <w:rPr>
          <w:b/>
        </w:rPr>
      </w:pPr>
      <w:r w:rsidRPr="005F462A">
        <w:rPr>
          <w:b/>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9"/>
        <w:gridCol w:w="4647"/>
      </w:tblGrid>
      <w:tr w:rsidR="003D0F55" w:rsidRPr="005F462A" w14:paraId="5EAA38DC" w14:textId="77777777" w:rsidTr="00365DE5">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60011AA6" w14:textId="77777777" w:rsidR="003D0F55" w:rsidRPr="005F462A" w:rsidRDefault="003D0F55" w:rsidP="00365DE5">
            <w:pPr>
              <w:spacing w:before="120" w:after="120" w:line="240" w:lineRule="auto"/>
              <w:rPr>
                <w:b/>
              </w:rPr>
            </w:pPr>
            <w:r w:rsidRPr="005F462A">
              <w:rPr>
                <w:b/>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25684A57" w14:textId="77777777" w:rsidR="003D0F55" w:rsidRPr="005F462A" w:rsidRDefault="003D0F55" w:rsidP="00365DE5">
            <w:pPr>
              <w:spacing w:before="120" w:after="120" w:line="240" w:lineRule="auto"/>
              <w:rPr>
                <w:b/>
              </w:rPr>
            </w:pPr>
            <w:r w:rsidRPr="005F462A">
              <w:rPr>
                <w:b/>
              </w:rPr>
              <w:t>PUNCTE DE VERIFICAT ÎN CADRUL</w:t>
            </w:r>
          </w:p>
          <w:p w14:paraId="2CF8C4FF" w14:textId="77777777" w:rsidR="003D0F55" w:rsidRPr="005F462A" w:rsidRDefault="003D0F55" w:rsidP="00365DE5">
            <w:pPr>
              <w:spacing w:before="120" w:after="120" w:line="240" w:lineRule="auto"/>
              <w:rPr>
                <w:lang w:val="pt-BR"/>
              </w:rPr>
            </w:pPr>
            <w:r w:rsidRPr="005F462A">
              <w:rPr>
                <w:b/>
              </w:rPr>
              <w:t xml:space="preserve"> DOCUMENTELOR PREZENTATE</w:t>
            </w:r>
          </w:p>
        </w:tc>
      </w:tr>
      <w:tr w:rsidR="003D0F55" w:rsidRPr="005F462A" w14:paraId="334348C8" w14:textId="77777777" w:rsidTr="00365DE5">
        <w:trPr>
          <w:trHeight w:val="20"/>
        </w:trPr>
        <w:tc>
          <w:tcPr>
            <w:tcW w:w="2423" w:type="pct"/>
            <w:tcBorders>
              <w:top w:val="single" w:sz="4" w:space="0" w:color="auto"/>
              <w:left w:val="single" w:sz="4" w:space="0" w:color="auto"/>
              <w:bottom w:val="single" w:sz="4" w:space="0" w:color="auto"/>
              <w:right w:val="single" w:sz="4" w:space="0" w:color="auto"/>
            </w:tcBorders>
          </w:tcPr>
          <w:p w14:paraId="4354420A" w14:textId="77777777" w:rsidR="003D0F55" w:rsidRPr="005F462A" w:rsidRDefault="003D0F55" w:rsidP="00365DE5">
            <w:pPr>
              <w:tabs>
                <w:tab w:val="left" w:pos="-70"/>
                <w:tab w:val="center" w:pos="4680"/>
                <w:tab w:val="right" w:pos="9360"/>
              </w:tabs>
              <w:spacing w:before="120" w:after="120" w:line="240" w:lineRule="auto"/>
              <w:contextualSpacing/>
              <w:jc w:val="both"/>
              <w:rPr>
                <w:b/>
              </w:rPr>
            </w:pPr>
            <w:r w:rsidRPr="005F462A">
              <w:rPr>
                <w:b/>
              </w:rPr>
              <w:t>Fișa măsurii din SDL</w:t>
            </w:r>
          </w:p>
          <w:p w14:paraId="1276459D" w14:textId="77777777" w:rsidR="003D0F55" w:rsidRPr="005F462A" w:rsidRDefault="003D0F55" w:rsidP="00365DE5">
            <w:pPr>
              <w:tabs>
                <w:tab w:val="left" w:pos="-70"/>
                <w:tab w:val="center" w:pos="4680"/>
                <w:tab w:val="right" w:pos="9360"/>
              </w:tabs>
              <w:spacing w:before="120" w:after="120" w:line="240" w:lineRule="auto"/>
              <w:contextualSpacing/>
              <w:jc w:val="both"/>
              <w:rPr>
                <w:b/>
              </w:rPr>
            </w:pPr>
          </w:p>
          <w:p w14:paraId="5E59528D" w14:textId="77777777" w:rsidR="003D0F55" w:rsidRPr="005F462A" w:rsidRDefault="003D0F55" w:rsidP="00365DE5">
            <w:pPr>
              <w:tabs>
                <w:tab w:val="left" w:pos="-70"/>
                <w:tab w:val="center" w:pos="4680"/>
                <w:tab w:val="right" w:pos="9360"/>
              </w:tabs>
              <w:spacing w:before="120" w:after="120" w:line="240" w:lineRule="auto"/>
              <w:contextualSpacing/>
              <w:jc w:val="both"/>
              <w:rPr>
                <w:b/>
              </w:rPr>
            </w:pPr>
            <w:r w:rsidRPr="005F462A">
              <w:rPr>
                <w:b/>
              </w:rPr>
              <w:t xml:space="preserve">Studiul de Fezabilitate/ Documentatia de Avizare a Lucrarilor de Intervenții/ Memoriu Justificativ (doar în cazul achizițiilor simple și dotărilor care nu presupun montaj) întocmite conform legislaţiei în vigoare </w:t>
            </w:r>
          </w:p>
          <w:p w14:paraId="23C0E61B" w14:textId="77777777" w:rsidR="003D0F55" w:rsidRPr="005F462A" w:rsidRDefault="003D0F55" w:rsidP="00365DE5">
            <w:pPr>
              <w:tabs>
                <w:tab w:val="left" w:pos="-70"/>
                <w:tab w:val="center" w:pos="4680"/>
                <w:tab w:val="right" w:pos="9360"/>
              </w:tabs>
              <w:spacing w:before="120" w:after="120" w:line="240" w:lineRule="auto"/>
              <w:contextualSpacing/>
              <w:jc w:val="both"/>
              <w:rPr>
                <w:b/>
              </w:rPr>
            </w:pPr>
            <w:r w:rsidRPr="005F462A">
              <w:rPr>
                <w:b/>
              </w:rPr>
              <w:t>Certificatul de Urbanism, după caz</w:t>
            </w:r>
          </w:p>
          <w:p w14:paraId="3A486F74" w14:textId="77777777" w:rsidR="003D0F55" w:rsidRPr="005F462A" w:rsidRDefault="003D0F55" w:rsidP="00365DE5">
            <w:pPr>
              <w:tabs>
                <w:tab w:val="left" w:pos="-70"/>
                <w:tab w:val="center" w:pos="4680"/>
                <w:tab w:val="right" w:pos="9360"/>
              </w:tabs>
              <w:spacing w:before="120" w:after="120" w:line="240" w:lineRule="auto"/>
              <w:contextualSpacing/>
              <w:jc w:val="both"/>
              <w:rPr>
                <w:b/>
              </w:rPr>
            </w:pPr>
          </w:p>
          <w:p w14:paraId="07E88039" w14:textId="77777777" w:rsidR="003D0F55" w:rsidRPr="005F462A" w:rsidRDefault="003D0F55" w:rsidP="00365DE5">
            <w:pPr>
              <w:overflowPunct w:val="0"/>
              <w:autoSpaceDE w:val="0"/>
              <w:autoSpaceDN w:val="0"/>
              <w:adjustRightInd w:val="0"/>
              <w:spacing w:before="120" w:after="120" w:line="240" w:lineRule="auto"/>
              <w:jc w:val="both"/>
              <w:textAlignment w:val="baseline"/>
              <w:rPr>
                <w:b/>
              </w:rPr>
            </w:pPr>
          </w:p>
          <w:p w14:paraId="7D8BBE54" w14:textId="77777777" w:rsidR="003D0F55" w:rsidRPr="005F462A" w:rsidRDefault="003D0F55" w:rsidP="00365DE5">
            <w:pPr>
              <w:overflowPunct w:val="0"/>
              <w:autoSpaceDE w:val="0"/>
              <w:autoSpaceDN w:val="0"/>
              <w:adjustRightInd w:val="0"/>
              <w:spacing w:before="120" w:after="120" w:line="240" w:lineRule="auto"/>
              <w:jc w:val="both"/>
              <w:textAlignment w:val="baseline"/>
              <w:rPr>
                <w:b/>
              </w:rPr>
            </w:pPr>
            <w:r w:rsidRPr="005F462A">
              <w:rPr>
                <w:b/>
              </w:rPr>
              <w:t>În cazul proiectelor care vizează investiții asupra obiectivelor de patrimoniu:</w:t>
            </w:r>
          </w:p>
          <w:p w14:paraId="7511A27C" w14:textId="77777777" w:rsidR="003D0F55" w:rsidRPr="005F462A" w:rsidRDefault="003D0F55" w:rsidP="00365DE5">
            <w:pPr>
              <w:overflowPunct w:val="0"/>
              <w:autoSpaceDE w:val="0"/>
              <w:autoSpaceDN w:val="0"/>
              <w:adjustRightInd w:val="0"/>
              <w:spacing w:before="120" w:after="120" w:line="240" w:lineRule="auto"/>
              <w:jc w:val="both"/>
              <w:textAlignment w:val="baseline"/>
            </w:pPr>
            <w:r w:rsidRPr="005F462A">
              <w:t>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neclasificate) care să confirme faptul că se poate interveni asupra obiectivului propus (documentația este adecvată)</w:t>
            </w:r>
          </w:p>
          <w:p w14:paraId="4093668F" w14:textId="77777777" w:rsidR="003D0F55" w:rsidRPr="005F462A" w:rsidRDefault="003D0F55" w:rsidP="00365DE5">
            <w:pPr>
              <w:overflowPunct w:val="0"/>
              <w:autoSpaceDE w:val="0"/>
              <w:autoSpaceDN w:val="0"/>
              <w:adjustRightInd w:val="0"/>
              <w:spacing w:before="120" w:after="120" w:line="240" w:lineRule="auto"/>
              <w:jc w:val="both"/>
              <w:textAlignment w:val="baseline"/>
            </w:pPr>
            <w:r w:rsidRPr="005F462A">
              <w:t xml:space="preserve">Lista monumentelor istorice 2015, conform Anexei nr.1 la Ordinul ministerului culturii și cultelor nr. 2314/2004, cu modificările </w:t>
            </w:r>
            <w:r w:rsidRPr="005F462A">
              <w:lastRenderedPageBreak/>
              <w:t>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(doar pentru obiectivele de patrimoniu din clasa/ grupa B)</w:t>
            </w:r>
          </w:p>
          <w:p w14:paraId="71D24AFF" w14:textId="77777777" w:rsidR="003D0F55" w:rsidRPr="005F462A" w:rsidRDefault="003D0F55" w:rsidP="00365DE5">
            <w:pPr>
              <w:overflowPunct w:val="0"/>
              <w:autoSpaceDE w:val="0"/>
              <w:autoSpaceDN w:val="0"/>
              <w:adjustRightInd w:val="0"/>
              <w:spacing w:before="120" w:after="120" w:line="240" w:lineRule="auto"/>
              <w:jc w:val="both"/>
              <w:textAlignment w:val="baseline"/>
              <w:rPr>
                <w:b/>
              </w:rPr>
            </w:pPr>
          </w:p>
          <w:p w14:paraId="2B940AAE" w14:textId="77777777" w:rsidR="003D0F55" w:rsidRPr="005F462A" w:rsidRDefault="003D0F55" w:rsidP="00365DE5">
            <w:pPr>
              <w:tabs>
                <w:tab w:val="left" w:pos="-70"/>
                <w:tab w:val="center" w:pos="4680"/>
                <w:tab w:val="right" w:pos="9360"/>
              </w:tabs>
              <w:spacing w:before="120" w:after="120" w:line="240" w:lineRule="auto"/>
              <w:contextualSpacing/>
              <w:jc w:val="both"/>
              <w:rPr>
                <w:color w:val="FF0000"/>
              </w:rPr>
            </w:pPr>
          </w:p>
        </w:tc>
        <w:tc>
          <w:tcPr>
            <w:tcW w:w="2577" w:type="pct"/>
            <w:tcBorders>
              <w:top w:val="single" w:sz="4" w:space="0" w:color="auto"/>
              <w:left w:val="single" w:sz="4" w:space="0" w:color="auto"/>
              <w:bottom w:val="single" w:sz="4" w:space="0" w:color="auto"/>
              <w:right w:val="single" w:sz="4" w:space="0" w:color="auto"/>
            </w:tcBorders>
          </w:tcPr>
          <w:p w14:paraId="696A7A5E" w14:textId="77777777" w:rsidR="003D0F55" w:rsidRPr="005F462A" w:rsidRDefault="003D0F55" w:rsidP="00365DE5">
            <w:pPr>
              <w:overflowPunct w:val="0"/>
              <w:autoSpaceDE w:val="0"/>
              <w:autoSpaceDN w:val="0"/>
              <w:adjustRightInd w:val="0"/>
              <w:spacing w:before="120" w:after="120" w:line="240" w:lineRule="auto"/>
              <w:jc w:val="both"/>
              <w:textAlignment w:val="baseline"/>
              <w:rPr>
                <w:b/>
              </w:rPr>
            </w:pPr>
            <w:r w:rsidRPr="005F462A">
              <w:rPr>
                <w:b/>
              </w:rPr>
              <w:lastRenderedPageBreak/>
              <w:t>Pentru proiectele de infrastructură socială:</w:t>
            </w:r>
          </w:p>
          <w:p w14:paraId="34E55B17" w14:textId="77777777" w:rsidR="003D0F55" w:rsidRPr="005F462A" w:rsidRDefault="003D0F55" w:rsidP="0015324F">
            <w:pPr>
              <w:pStyle w:val="ListParagraph"/>
              <w:numPr>
                <w:ilvl w:val="0"/>
                <w:numId w:val="3"/>
              </w:numPr>
              <w:overflowPunct w:val="0"/>
              <w:autoSpaceDE w:val="0"/>
              <w:autoSpaceDN w:val="0"/>
              <w:adjustRightInd w:val="0"/>
              <w:spacing w:before="120" w:after="120" w:line="240" w:lineRule="auto"/>
              <w:ind w:left="0"/>
              <w:jc w:val="both"/>
              <w:textAlignment w:val="baseline"/>
            </w:pPr>
            <w:r w:rsidRPr="005F462A">
              <w:t xml:space="preserve">Tipul de infrastructură: nu se finanțează infrastructuri de tip rezidențial. Infrastructurile aferente unităților sociale cu cazare/ găzduire pe perioadă temporară/ determinată și serviciile sociale aferente (ex.; locuințe protejate, centre maternale, centre de primire în regim de urgență a victimelor violenței domestice etc.) pot fi finanțate în cadrul PNDR în măsura în care acestea răspund unei nevoi comunitare identificate în SDL și îndeplinesc condițiile specifice de acreditare. </w:t>
            </w:r>
          </w:p>
          <w:p w14:paraId="5DE44D42" w14:textId="77777777" w:rsidR="003D0F55" w:rsidRPr="005F462A" w:rsidRDefault="003D0F55" w:rsidP="00365DE5">
            <w:pPr>
              <w:overflowPunct w:val="0"/>
              <w:autoSpaceDE w:val="0"/>
              <w:autoSpaceDN w:val="0"/>
              <w:adjustRightInd w:val="0"/>
              <w:spacing w:before="120" w:after="120" w:line="240" w:lineRule="auto"/>
              <w:jc w:val="both"/>
              <w:textAlignment w:val="baseline"/>
            </w:pPr>
          </w:p>
          <w:p w14:paraId="1A74B6E5" w14:textId="77777777" w:rsidR="003D0F55" w:rsidRPr="005F462A" w:rsidRDefault="003D0F55" w:rsidP="00365DE5">
            <w:pPr>
              <w:spacing w:before="120" w:after="120" w:line="240" w:lineRule="auto"/>
              <w:jc w:val="both"/>
            </w:pPr>
          </w:p>
          <w:p w14:paraId="0A992179" w14:textId="77777777" w:rsidR="003D0F55" w:rsidRPr="005F462A" w:rsidRDefault="003D0F55" w:rsidP="00365DE5">
            <w:pPr>
              <w:spacing w:before="120" w:after="120" w:line="240" w:lineRule="auto"/>
              <w:jc w:val="both"/>
              <w:rPr>
                <w:b/>
              </w:rPr>
            </w:pPr>
            <w:r w:rsidRPr="005F462A">
              <w:rPr>
                <w:b/>
              </w:rPr>
              <w:t>Pentru proiectele care vizează investiții în infrastructura silvică</w:t>
            </w:r>
          </w:p>
          <w:p w14:paraId="2FA5CDDD" w14:textId="77777777" w:rsidR="003D0F55" w:rsidRPr="005F462A" w:rsidRDefault="003D0F55" w:rsidP="00365DE5">
            <w:pPr>
              <w:spacing w:before="120" w:after="120" w:line="240" w:lineRule="auto"/>
              <w:jc w:val="both"/>
            </w:pPr>
            <w:r w:rsidRPr="005F462A">
              <w:t>Expertul verifică dacă SF/DALI este întocmit/ă de către persoane fizice/juridice atestate în baza Ordinului nr. 576/2009 a ministrului agriculturii, pădurilor şi dezvoltării rurale. Anexat la SF/DALI trebuie să existe atestatul proiectantului, eliberat în conformitate cu ordinul menționat mai sus.</w:t>
            </w:r>
          </w:p>
          <w:p w14:paraId="06D765E4" w14:textId="77777777" w:rsidR="003D0F55" w:rsidRPr="005F462A" w:rsidRDefault="003D0F55" w:rsidP="00365DE5">
            <w:pPr>
              <w:spacing w:before="120" w:after="120" w:line="240" w:lineRule="auto"/>
              <w:jc w:val="both"/>
            </w:pPr>
            <w:r w:rsidRPr="005F462A">
              <w:t xml:space="preserve">Expertul verifică în baza informaţiilor din Cererea de Finanţare şi SF/ DALI dacă investiția se încadrează în cel puțin unul din  tipurile de sprijin  prevăzute prin fișa măsurii din SDL. </w:t>
            </w:r>
          </w:p>
          <w:p w14:paraId="106C7DB3" w14:textId="77777777" w:rsidR="003D0F55" w:rsidRPr="005F462A" w:rsidRDefault="003D0F55" w:rsidP="00365DE5">
            <w:pPr>
              <w:spacing w:before="120" w:after="120" w:line="240" w:lineRule="auto"/>
              <w:jc w:val="both"/>
            </w:pPr>
            <w:r w:rsidRPr="005F462A">
              <w:lastRenderedPageBreak/>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2D1EF367" w14:textId="77777777" w:rsidR="003D0F55" w:rsidRPr="005F462A" w:rsidRDefault="003D0F55" w:rsidP="00365DE5">
            <w:pPr>
              <w:spacing w:before="120" w:after="120" w:line="240" w:lineRule="auto"/>
              <w:jc w:val="both"/>
            </w:pPr>
          </w:p>
          <w:p w14:paraId="176C72D0" w14:textId="77777777" w:rsidR="003D0F55" w:rsidRPr="005F462A" w:rsidRDefault="003D0F55" w:rsidP="00365DE5">
            <w:pPr>
              <w:overflowPunct w:val="0"/>
              <w:autoSpaceDE w:val="0"/>
              <w:autoSpaceDN w:val="0"/>
              <w:adjustRightInd w:val="0"/>
              <w:spacing w:before="120" w:after="120" w:line="240" w:lineRule="auto"/>
              <w:jc w:val="both"/>
              <w:textAlignment w:val="baseline"/>
              <w:rPr>
                <w:b/>
              </w:rPr>
            </w:pPr>
            <w:r w:rsidRPr="005F462A">
              <w:rPr>
                <w:b/>
              </w:rPr>
              <w:t>În cazul proiectelor care vizează investiții asupra obiectivelor de patrimoniu:</w:t>
            </w:r>
          </w:p>
          <w:p w14:paraId="367D5879" w14:textId="77777777" w:rsidR="003D0F55" w:rsidRPr="005F462A" w:rsidRDefault="003D0F55" w:rsidP="00365DE5">
            <w:pPr>
              <w:spacing w:before="120" w:after="120" w:line="240" w:lineRule="auto"/>
              <w:jc w:val="both"/>
            </w:pPr>
            <w:r w:rsidRPr="005F462A">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01B7FBAB" w14:textId="77777777" w:rsidR="003D0F55" w:rsidRPr="005F462A" w:rsidRDefault="003D0F55" w:rsidP="00365DE5">
            <w:pPr>
              <w:tabs>
                <w:tab w:val="left" w:pos="20"/>
              </w:tabs>
              <w:spacing w:before="120" w:after="120" w:line="240" w:lineRule="auto"/>
              <w:contextualSpacing/>
              <w:jc w:val="both"/>
            </w:pPr>
            <w:r w:rsidRPr="005F462A">
              <w:t>Clădirile/monumentele din patrimoniul cultural imobil de interes local de clasă (grupă)</w:t>
            </w:r>
            <w:r w:rsidRPr="005F462A">
              <w:rPr>
                <w:i/>
              </w:rPr>
              <w:t xml:space="preserve"> </w:t>
            </w:r>
            <w:r w:rsidRPr="005F462A">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0A3E7D35" w14:textId="77777777" w:rsidR="003D0F55" w:rsidRPr="005F462A" w:rsidRDefault="003D0F55" w:rsidP="00365DE5">
            <w:pPr>
              <w:spacing w:before="120" w:after="120" w:line="240" w:lineRule="auto"/>
              <w:jc w:val="both"/>
            </w:pPr>
            <w:r w:rsidRPr="005F462A">
              <w:t>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aparțin așezămintelor monahale (mănăstire, schit sau metoc).</w:t>
            </w:r>
          </w:p>
          <w:p w14:paraId="1A560292" w14:textId="77777777" w:rsidR="003D0F55" w:rsidRPr="005F462A" w:rsidRDefault="003D0F55" w:rsidP="00365DE5">
            <w:pPr>
              <w:spacing w:before="120" w:after="120" w:line="240" w:lineRule="auto"/>
              <w:jc w:val="both"/>
            </w:pPr>
          </w:p>
          <w:p w14:paraId="70AD5ADE" w14:textId="77777777" w:rsidR="003D0F55" w:rsidRPr="005F462A" w:rsidRDefault="003D0F55" w:rsidP="00365DE5">
            <w:pPr>
              <w:spacing w:before="120" w:after="120" w:line="240" w:lineRule="auto"/>
              <w:jc w:val="both"/>
              <w:rPr>
                <w:b/>
              </w:rPr>
            </w:pPr>
            <w:r w:rsidRPr="005F462A">
              <w:rPr>
                <w:b/>
              </w:rPr>
              <w:t>În cazul proiectele care vizează achiziționarea de utilaje și echipamente pentru serviciile publice:</w:t>
            </w:r>
          </w:p>
          <w:p w14:paraId="4583DE50" w14:textId="77777777" w:rsidR="003D0F55" w:rsidRPr="005F462A" w:rsidRDefault="003D0F55" w:rsidP="00365DE5">
            <w:pPr>
              <w:spacing w:before="120" w:after="120" w:line="240" w:lineRule="auto"/>
              <w:jc w:val="both"/>
            </w:pPr>
            <w:r w:rsidRPr="005F462A">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6EF47542" w14:textId="77777777" w:rsidR="003D0F55" w:rsidRPr="005F462A" w:rsidRDefault="003D0F55" w:rsidP="00365DE5">
            <w:pPr>
              <w:spacing w:before="120" w:after="120" w:line="240" w:lineRule="auto"/>
              <w:jc w:val="both"/>
            </w:pPr>
            <w:r w:rsidRPr="005F462A">
              <w:rPr>
                <w:b/>
              </w:rPr>
              <w:t>Atenție!</w:t>
            </w:r>
            <w:r w:rsidRPr="005F462A">
              <w:t xml:space="preserve"> La verificarea pe teren, se vor verifica Fișele de inventar ale solicitantului privind aceste echipamente.  </w:t>
            </w:r>
          </w:p>
        </w:tc>
      </w:tr>
    </w:tbl>
    <w:p w14:paraId="374BF866" w14:textId="77777777" w:rsidR="003D0F55" w:rsidRPr="005F462A" w:rsidRDefault="003D0F55" w:rsidP="003D0F55">
      <w:pPr>
        <w:tabs>
          <w:tab w:val="left" w:pos="360"/>
        </w:tabs>
        <w:spacing w:before="120" w:after="120" w:line="240" w:lineRule="auto"/>
        <w:jc w:val="both"/>
        <w:rPr>
          <w:lang w:val="it-IT"/>
        </w:rPr>
      </w:pPr>
      <w:r w:rsidRPr="005F462A">
        <w:rPr>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78852F6D" w14:textId="77777777" w:rsidR="003D0F55" w:rsidRPr="005F462A" w:rsidRDefault="003D0F55" w:rsidP="003D0F55">
      <w:pPr>
        <w:tabs>
          <w:tab w:val="left" w:pos="360"/>
        </w:tabs>
        <w:spacing w:before="120" w:after="120" w:line="240" w:lineRule="auto"/>
        <w:jc w:val="both"/>
        <w:rPr>
          <w:lang w:val="it-IT"/>
        </w:rPr>
      </w:pPr>
      <w:r w:rsidRPr="005F462A">
        <w:rPr>
          <w:lang w:val="it-IT"/>
        </w:rPr>
        <w:t>Dacă verificarea documentului confirmă faptul că Proiectul se încadrează în priorităţile propuse prin documentaţia de urbanism (PUG/PUZ/PUD/PATJ), adică este completat corect, expertul bifează c</w:t>
      </w:r>
      <w:r w:rsidRPr="005F462A">
        <w:t>ă</w:t>
      </w:r>
      <w:r w:rsidRPr="005F462A">
        <w:rPr>
          <w:lang w:val="it-IT"/>
        </w:rPr>
        <w:t>suţa din coloana DA din fişa de verificare. În caz contrar, expertul bifează căsuţa din coloana NU şi motivează poziţia lui în rubrica „Observaţii”, criteriul de eligibilitate nefiind îndeplinit.</w:t>
      </w:r>
    </w:p>
    <w:p w14:paraId="287968A7" w14:textId="77777777" w:rsidR="003D0F55" w:rsidRPr="005F462A" w:rsidRDefault="003D0F55" w:rsidP="003D0F55">
      <w:pPr>
        <w:spacing w:before="120" w:after="120" w:line="240" w:lineRule="auto"/>
        <w:jc w:val="both"/>
        <w:rPr>
          <w:b/>
        </w:rPr>
      </w:pPr>
    </w:p>
    <w:p w14:paraId="54B0927A" w14:textId="77777777" w:rsidR="003D0F55" w:rsidRPr="005F462A" w:rsidRDefault="003D0F55" w:rsidP="003D0F55">
      <w:pPr>
        <w:spacing w:before="120" w:after="120" w:line="240" w:lineRule="auto"/>
        <w:jc w:val="both"/>
        <w:rPr>
          <w:b/>
          <w:i/>
        </w:rPr>
      </w:pPr>
      <w:r w:rsidRPr="005F462A">
        <w:rPr>
          <w:b/>
        </w:rPr>
        <w:t>EG3 Solicitantul trebuie să se angajeze că va asigura mentenanța investiției pe o perioadă de minimum 5 ani de la data ultimei plaţi</w:t>
      </w:r>
      <w:r w:rsidRPr="005F462A">
        <w:rPr>
          <w:b/>
          <w:i/>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3D0F55" w:rsidRPr="005F462A" w14:paraId="32C7FA87" w14:textId="77777777" w:rsidTr="00365DE5">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4F03AEC" w14:textId="77777777" w:rsidR="003D0F55" w:rsidRPr="005F462A" w:rsidRDefault="003D0F55" w:rsidP="00365DE5">
            <w:pPr>
              <w:spacing w:before="120" w:after="120" w:line="240" w:lineRule="auto"/>
              <w:rPr>
                <w:b/>
              </w:rPr>
            </w:pPr>
            <w:r w:rsidRPr="005F462A">
              <w:rPr>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5F113916" w14:textId="77777777" w:rsidR="003D0F55" w:rsidRPr="005F462A" w:rsidRDefault="003D0F55" w:rsidP="00365DE5">
            <w:pPr>
              <w:spacing w:before="120" w:after="120" w:line="240" w:lineRule="auto"/>
              <w:rPr>
                <w:b/>
                <w:lang w:val="pt-BR"/>
              </w:rPr>
            </w:pPr>
            <w:r w:rsidRPr="005F462A">
              <w:rPr>
                <w:b/>
              </w:rPr>
              <w:t>PUNCTE DE VERIFICAT ÎN CADRUL DOCUMENTELOR PREZENTATE</w:t>
            </w:r>
          </w:p>
        </w:tc>
      </w:tr>
      <w:tr w:rsidR="003D0F55" w:rsidRPr="005F462A" w14:paraId="295FAAE9" w14:textId="77777777" w:rsidTr="00365DE5">
        <w:trPr>
          <w:trHeight w:val="977"/>
        </w:trPr>
        <w:tc>
          <w:tcPr>
            <w:tcW w:w="4500" w:type="dxa"/>
            <w:tcBorders>
              <w:top w:val="single" w:sz="4" w:space="0" w:color="auto"/>
              <w:left w:val="single" w:sz="4" w:space="0" w:color="auto"/>
              <w:bottom w:val="single" w:sz="4" w:space="0" w:color="auto"/>
              <w:right w:val="single" w:sz="4" w:space="0" w:color="auto"/>
            </w:tcBorders>
          </w:tcPr>
          <w:p w14:paraId="3CE2D859" w14:textId="77777777" w:rsidR="003D0F55" w:rsidRPr="005F462A" w:rsidRDefault="003D0F55" w:rsidP="00365DE5">
            <w:pPr>
              <w:tabs>
                <w:tab w:val="left" w:pos="0"/>
                <w:tab w:val="left" w:pos="342"/>
                <w:tab w:val="center" w:pos="4680"/>
                <w:tab w:val="right" w:pos="9360"/>
              </w:tabs>
              <w:spacing w:before="120" w:after="120" w:line="240" w:lineRule="auto"/>
              <w:jc w:val="both"/>
              <w:rPr>
                <w:b/>
              </w:rPr>
            </w:pPr>
            <w:r w:rsidRPr="005F462A">
              <w:rPr>
                <w:b/>
              </w:rPr>
              <w:t>Documente verificate</w:t>
            </w:r>
          </w:p>
          <w:p w14:paraId="659296DC" w14:textId="77777777" w:rsidR="003D0F55" w:rsidRPr="005F462A" w:rsidRDefault="003D0F55" w:rsidP="00365DE5">
            <w:pPr>
              <w:tabs>
                <w:tab w:val="left" w:pos="0"/>
                <w:tab w:val="left" w:pos="342"/>
                <w:tab w:val="center" w:pos="4680"/>
                <w:tab w:val="right" w:pos="9360"/>
              </w:tabs>
              <w:spacing w:before="120" w:after="120" w:line="240" w:lineRule="auto"/>
              <w:jc w:val="both"/>
            </w:pPr>
            <w:r w:rsidRPr="005F462A">
              <w:t>Hotărârea Consiliului  Local (Hotărârile Consiliilor locale  în cazul ADI) și/ sau Hotărârea Adunării Generale a ONG/ document echivalent specific fiecărei categorii de solicitant (de ex., Hotărârea Adunării Parohiale în cazul Unităților de cult)</w:t>
            </w:r>
          </w:p>
          <w:p w14:paraId="43B26F88" w14:textId="77777777" w:rsidR="003D0F55" w:rsidRPr="005F462A" w:rsidRDefault="003D0F55" w:rsidP="00365DE5">
            <w:pPr>
              <w:tabs>
                <w:tab w:val="left" w:pos="0"/>
                <w:tab w:val="left" w:pos="342"/>
              </w:tabs>
              <w:spacing w:before="120" w:after="120" w:line="240" w:lineRule="auto"/>
              <w:jc w:val="both"/>
            </w:pPr>
          </w:p>
          <w:p w14:paraId="2F6D86AE" w14:textId="77777777" w:rsidR="003D0F55" w:rsidRPr="005F462A" w:rsidRDefault="003D0F55" w:rsidP="00365DE5">
            <w:pPr>
              <w:tabs>
                <w:tab w:val="left" w:pos="0"/>
                <w:tab w:val="left" w:pos="342"/>
              </w:tabs>
              <w:spacing w:before="120" w:after="120" w:line="240" w:lineRule="auto"/>
              <w:jc w:val="both"/>
            </w:pPr>
            <w:r w:rsidRPr="005F462A">
              <w:t>Actul/ Hotărârea organului de decizie al persoanei juridice proprietare/ administrator de păduri privind implementarea proiectului,</w:t>
            </w:r>
          </w:p>
          <w:p w14:paraId="17D485A0" w14:textId="77777777" w:rsidR="003D0F55" w:rsidRPr="005F462A" w:rsidRDefault="003D0F55" w:rsidP="00365DE5">
            <w:pPr>
              <w:tabs>
                <w:tab w:val="left" w:pos="0"/>
                <w:tab w:val="left" w:pos="342"/>
              </w:tabs>
              <w:spacing w:before="120" w:after="120" w:line="240" w:lineRule="auto"/>
              <w:jc w:val="both"/>
            </w:pPr>
          </w:p>
          <w:p w14:paraId="4F16F862" w14:textId="77777777" w:rsidR="003D0F55" w:rsidRPr="005F462A" w:rsidRDefault="003D0F55" w:rsidP="00365DE5">
            <w:pPr>
              <w:tabs>
                <w:tab w:val="left" w:pos="0"/>
                <w:tab w:val="left" w:pos="342"/>
              </w:tabs>
              <w:spacing w:before="120" w:after="120" w:line="240" w:lineRule="auto"/>
              <w:jc w:val="both"/>
            </w:pPr>
            <w:r w:rsidRPr="005F462A">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3F43965A" w14:textId="77777777" w:rsidR="003D0F55" w:rsidRPr="005F462A" w:rsidRDefault="003D0F55" w:rsidP="00365DE5">
            <w:pPr>
              <w:spacing w:before="120" w:after="120" w:line="240" w:lineRule="auto"/>
              <w:jc w:val="both"/>
            </w:pPr>
            <w:r w:rsidRPr="005F462A">
              <w:t>Expertul verifică Hotărârile, cu referire la următoarele puncte (obligatorii):</w:t>
            </w:r>
          </w:p>
          <w:p w14:paraId="1EEBD0DD" w14:textId="77777777" w:rsidR="003D0F55" w:rsidRPr="005F462A" w:rsidRDefault="003D0F55" w:rsidP="0015324F">
            <w:pPr>
              <w:numPr>
                <w:ilvl w:val="0"/>
                <w:numId w:val="6"/>
              </w:numPr>
              <w:autoSpaceDE w:val="0"/>
              <w:autoSpaceDN w:val="0"/>
              <w:adjustRightInd w:val="0"/>
              <w:spacing w:before="120" w:after="120" w:line="240" w:lineRule="auto"/>
              <w:ind w:left="540"/>
            </w:pPr>
            <w:r w:rsidRPr="005F462A">
              <w:t>necesitatea, oportunitatea și potențialul economic al investiţiei;</w:t>
            </w:r>
          </w:p>
          <w:p w14:paraId="57B883C7" w14:textId="77777777" w:rsidR="003D0F55" w:rsidRPr="005F462A" w:rsidRDefault="003D0F55" w:rsidP="0015324F">
            <w:pPr>
              <w:numPr>
                <w:ilvl w:val="0"/>
                <w:numId w:val="6"/>
              </w:numPr>
              <w:autoSpaceDE w:val="0"/>
              <w:autoSpaceDN w:val="0"/>
              <w:adjustRightInd w:val="0"/>
              <w:spacing w:before="120" w:after="120" w:line="240" w:lineRule="auto"/>
              <w:ind w:left="540"/>
            </w:pPr>
            <w:r w:rsidRPr="005F462A">
              <w:t>lucrările vor fi prevăzute în bugetul/ ele local/ e sau proprii pentru perioada de realizare a investiţiei;</w:t>
            </w:r>
          </w:p>
          <w:p w14:paraId="5CA44CCC" w14:textId="77777777" w:rsidR="003D0F55" w:rsidRPr="005F462A" w:rsidRDefault="003D0F55" w:rsidP="0015324F">
            <w:pPr>
              <w:numPr>
                <w:ilvl w:val="0"/>
                <w:numId w:val="6"/>
              </w:numPr>
              <w:autoSpaceDE w:val="0"/>
              <w:autoSpaceDN w:val="0"/>
              <w:adjustRightInd w:val="0"/>
              <w:spacing w:before="120" w:after="120" w:line="240" w:lineRule="auto"/>
              <w:ind w:left="540"/>
            </w:pPr>
            <w:r w:rsidRPr="005F462A">
              <w:t>angajamentul de a asigura mentenanța investitiei, pe o perioadă de minimum 5 ani, de la data ultimei plăți;</w:t>
            </w:r>
            <w:r w:rsidRPr="005F462A">
              <w:rPr>
                <w:color w:val="000000"/>
              </w:rPr>
              <w:t xml:space="preserve"> </w:t>
            </w:r>
          </w:p>
          <w:p w14:paraId="26231058" w14:textId="77777777" w:rsidR="003D0F55" w:rsidRPr="005F462A" w:rsidRDefault="003D0F55" w:rsidP="0015324F">
            <w:pPr>
              <w:numPr>
                <w:ilvl w:val="0"/>
                <w:numId w:val="6"/>
              </w:numPr>
              <w:autoSpaceDE w:val="0"/>
              <w:autoSpaceDN w:val="0"/>
              <w:adjustRightInd w:val="0"/>
              <w:spacing w:before="120" w:after="120" w:line="240" w:lineRule="auto"/>
              <w:ind w:left="540"/>
            </w:pPr>
            <w:r w:rsidRPr="005F462A">
              <w:rPr>
                <w:color w:val="000000"/>
              </w:rPr>
              <w:t>caracteristici tehnice ale investiției/investițiilor propuse (lungimi, arii, volume, capacităţi etc.);</w:t>
            </w:r>
          </w:p>
          <w:p w14:paraId="2A36B877" w14:textId="77777777" w:rsidR="003D0F55" w:rsidRPr="005F462A" w:rsidRDefault="003D0F55" w:rsidP="0015324F">
            <w:pPr>
              <w:numPr>
                <w:ilvl w:val="0"/>
                <w:numId w:val="6"/>
              </w:numPr>
              <w:autoSpaceDE w:val="0"/>
              <w:autoSpaceDN w:val="0"/>
              <w:adjustRightInd w:val="0"/>
              <w:spacing w:before="120" w:after="120" w:line="240" w:lineRule="auto"/>
              <w:ind w:left="540"/>
            </w:pPr>
            <w:r w:rsidRPr="005F462A">
              <w:rPr>
                <w:color w:val="000000"/>
              </w:rPr>
              <w:t>nominalizarea şi delegarea reprezentantului legal al solicitantului pentru relaţia cu AFIR în derularea proiectului.</w:t>
            </w:r>
          </w:p>
          <w:p w14:paraId="104F856D" w14:textId="77777777" w:rsidR="003D0F55" w:rsidRPr="005F462A" w:rsidRDefault="003D0F55" w:rsidP="00365DE5">
            <w:pPr>
              <w:spacing w:before="120" w:after="120" w:line="240" w:lineRule="auto"/>
              <w:jc w:val="both"/>
              <w:rPr>
                <w:b/>
              </w:rPr>
            </w:pPr>
            <w:r w:rsidRPr="005F462A">
              <w:rPr>
                <w:b/>
              </w:rPr>
              <w:t>Pentru proiectele care vizează investiții în infrastructura silvică:</w:t>
            </w:r>
          </w:p>
          <w:p w14:paraId="55BE520E" w14:textId="77777777" w:rsidR="003D0F55" w:rsidRPr="005F462A" w:rsidRDefault="003D0F55" w:rsidP="0015324F">
            <w:pPr>
              <w:pStyle w:val="ListParagraph"/>
              <w:numPr>
                <w:ilvl w:val="0"/>
                <w:numId w:val="7"/>
              </w:numPr>
              <w:spacing w:before="120" w:after="120" w:line="240" w:lineRule="auto"/>
              <w:ind w:left="540"/>
              <w:jc w:val="both"/>
            </w:pPr>
            <w:r w:rsidRPr="005F462A">
              <w:t>suprafeţele forestiere deservite de investiţie;</w:t>
            </w:r>
          </w:p>
          <w:p w14:paraId="015ECA6B" w14:textId="77777777" w:rsidR="003D0F55" w:rsidRPr="005F462A" w:rsidRDefault="003D0F55" w:rsidP="0015324F">
            <w:pPr>
              <w:pStyle w:val="ListParagraph"/>
              <w:numPr>
                <w:ilvl w:val="0"/>
                <w:numId w:val="7"/>
              </w:numPr>
              <w:spacing w:before="120" w:after="120" w:line="240" w:lineRule="auto"/>
              <w:ind w:left="540"/>
              <w:jc w:val="both"/>
            </w:pPr>
            <w:r w:rsidRPr="005F462A">
              <w:t xml:space="preserve">angajamentul de a asigura că prin investiţia în drumuri forestiere, acestea vor fi deschise publicului în mod gratuit. </w:t>
            </w:r>
          </w:p>
          <w:p w14:paraId="2C880A7E" w14:textId="77777777" w:rsidR="003D0F55" w:rsidRPr="005F462A" w:rsidRDefault="003D0F55" w:rsidP="00365DE5">
            <w:pPr>
              <w:spacing w:before="120" w:after="120" w:line="240" w:lineRule="auto"/>
              <w:jc w:val="both"/>
              <w:rPr>
                <w:b/>
              </w:rPr>
            </w:pPr>
            <w:r w:rsidRPr="005F462A">
              <w:rPr>
                <w:b/>
              </w:rPr>
              <w:t>Pentru proiectele care vizează investiții în infrastructura agricolă:</w:t>
            </w:r>
          </w:p>
          <w:p w14:paraId="7A075046" w14:textId="77777777" w:rsidR="003D0F55" w:rsidRPr="005F462A" w:rsidRDefault="003D0F55" w:rsidP="0015324F">
            <w:pPr>
              <w:pStyle w:val="ListParagraph"/>
              <w:numPr>
                <w:ilvl w:val="0"/>
                <w:numId w:val="8"/>
              </w:numPr>
              <w:spacing w:before="120" w:after="120" w:line="240" w:lineRule="auto"/>
              <w:ind w:left="540"/>
              <w:jc w:val="both"/>
            </w:pPr>
            <w:r w:rsidRPr="005F462A">
              <w:t>suprafeţele deservite de investiţie;</w:t>
            </w:r>
          </w:p>
          <w:p w14:paraId="059F843B" w14:textId="77777777" w:rsidR="003D0F55" w:rsidRPr="005F462A" w:rsidRDefault="003D0F55" w:rsidP="0015324F">
            <w:pPr>
              <w:pStyle w:val="ListParagraph"/>
              <w:numPr>
                <w:ilvl w:val="0"/>
                <w:numId w:val="8"/>
              </w:numPr>
              <w:spacing w:before="120" w:after="120" w:line="240" w:lineRule="auto"/>
              <w:ind w:left="540"/>
              <w:jc w:val="both"/>
            </w:pPr>
            <w:r w:rsidRPr="005F462A">
              <w:t>agenții economici (agricoli și non-agricoli), obiective turistice și agroturistice, deserviți direct de investiție (număr și denumire).</w:t>
            </w:r>
          </w:p>
          <w:p w14:paraId="53A091CA" w14:textId="77777777" w:rsidR="003D0F55" w:rsidRPr="005F462A" w:rsidRDefault="003D0F55" w:rsidP="0015324F">
            <w:pPr>
              <w:pStyle w:val="ListParagraph"/>
              <w:numPr>
                <w:ilvl w:val="0"/>
                <w:numId w:val="8"/>
              </w:numPr>
              <w:spacing w:before="120" w:after="120" w:line="240" w:lineRule="auto"/>
              <w:ind w:left="540"/>
              <w:jc w:val="both"/>
            </w:pPr>
            <w:r w:rsidRPr="005F462A">
              <w:t>angajamentul privind asigurarea accesului public (fără taxe) la investiţia realizată prin proiect</w:t>
            </w:r>
          </w:p>
          <w:p w14:paraId="5205E1BA" w14:textId="77777777" w:rsidR="003D0F55" w:rsidRPr="005F462A" w:rsidRDefault="003D0F55" w:rsidP="00365DE5">
            <w:pPr>
              <w:overflowPunct w:val="0"/>
              <w:autoSpaceDE w:val="0"/>
              <w:autoSpaceDN w:val="0"/>
              <w:adjustRightInd w:val="0"/>
              <w:spacing w:before="120" w:after="120" w:line="240" w:lineRule="auto"/>
              <w:jc w:val="both"/>
              <w:textAlignment w:val="baseline"/>
            </w:pPr>
          </w:p>
          <w:p w14:paraId="46B17343" w14:textId="77777777" w:rsidR="003D0F55" w:rsidRPr="005F462A" w:rsidRDefault="003D0F55" w:rsidP="00365DE5">
            <w:pPr>
              <w:overflowPunct w:val="0"/>
              <w:autoSpaceDE w:val="0"/>
              <w:autoSpaceDN w:val="0"/>
              <w:adjustRightInd w:val="0"/>
              <w:spacing w:before="120" w:after="120" w:line="240" w:lineRule="auto"/>
              <w:jc w:val="both"/>
              <w:textAlignment w:val="baseline"/>
            </w:pPr>
          </w:p>
          <w:p w14:paraId="209FB140" w14:textId="77777777" w:rsidR="003D0F55" w:rsidRPr="005F462A" w:rsidRDefault="003D0F55" w:rsidP="00365DE5">
            <w:pPr>
              <w:overflowPunct w:val="0"/>
              <w:autoSpaceDE w:val="0"/>
              <w:autoSpaceDN w:val="0"/>
              <w:adjustRightInd w:val="0"/>
              <w:spacing w:before="120" w:after="120" w:line="240" w:lineRule="auto"/>
              <w:jc w:val="both"/>
              <w:textAlignment w:val="baseline"/>
            </w:pPr>
            <w:r w:rsidRPr="005F462A">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562C6B22" w14:textId="77777777" w:rsidR="003D0F55" w:rsidRPr="005F462A" w:rsidRDefault="003D0F55" w:rsidP="003D0F55">
      <w:pPr>
        <w:spacing w:before="120" w:after="120" w:line="240" w:lineRule="auto"/>
        <w:jc w:val="both"/>
      </w:pPr>
      <w:r w:rsidRPr="005F462A">
        <w:lastRenderedPageBreak/>
        <w:t>Dacă verificarea documentelor confirmă faptul că proiectul are Hotărârea Consiliului Local/ Hotărârile Consiliilor Locale sau Actul/ Hotărârea organului de decizie sau Declarația pe 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0116E3ED" w14:textId="77777777" w:rsidR="003D0F55" w:rsidRPr="005F462A" w:rsidRDefault="003D0F55" w:rsidP="003D0F55">
      <w:pPr>
        <w:spacing w:before="120" w:after="120" w:line="240" w:lineRule="auto"/>
        <w:jc w:val="both"/>
        <w:rPr>
          <w:b/>
        </w:rPr>
      </w:pPr>
    </w:p>
    <w:p w14:paraId="6632B624" w14:textId="77777777" w:rsidR="003D0F55" w:rsidRPr="005F462A" w:rsidRDefault="003D0F55" w:rsidP="003D0F55">
      <w:pPr>
        <w:spacing w:before="120" w:after="120" w:line="240" w:lineRule="auto"/>
        <w:jc w:val="both"/>
        <w:rPr>
          <w:b/>
        </w:rPr>
      </w:pPr>
      <w:r w:rsidRPr="005F462A">
        <w:rPr>
          <w:b/>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3D0F55" w:rsidRPr="005F462A" w14:paraId="0389ED2B" w14:textId="77777777" w:rsidTr="00365DE5">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2826203" w14:textId="77777777" w:rsidR="003D0F55" w:rsidRPr="005F462A" w:rsidRDefault="003D0F55" w:rsidP="00365DE5">
            <w:pPr>
              <w:spacing w:before="120" w:after="120" w:line="240" w:lineRule="auto"/>
              <w:rPr>
                <w:b/>
              </w:rPr>
            </w:pPr>
            <w:r w:rsidRPr="005F462A">
              <w:rPr>
                <w:b/>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1EF6F7B7" w14:textId="77777777" w:rsidR="003D0F55" w:rsidRPr="005F462A" w:rsidRDefault="003D0F55" w:rsidP="00365DE5">
            <w:pPr>
              <w:spacing w:before="120" w:after="120" w:line="240" w:lineRule="auto"/>
              <w:rPr>
                <w:b/>
                <w:lang w:val="pt-BR"/>
              </w:rPr>
            </w:pPr>
            <w:r w:rsidRPr="005F462A">
              <w:rPr>
                <w:b/>
              </w:rPr>
              <w:t>PUNCTE DE VERIFICAT ÎN CADRUL DOCUMENTELOR PREZENTATE</w:t>
            </w:r>
          </w:p>
        </w:tc>
      </w:tr>
      <w:tr w:rsidR="003D0F55" w:rsidRPr="005F462A" w14:paraId="2564550B" w14:textId="77777777" w:rsidTr="00365DE5">
        <w:trPr>
          <w:trHeight w:val="977"/>
        </w:trPr>
        <w:tc>
          <w:tcPr>
            <w:tcW w:w="4500" w:type="dxa"/>
            <w:tcBorders>
              <w:top w:val="single" w:sz="4" w:space="0" w:color="auto"/>
              <w:left w:val="single" w:sz="4" w:space="0" w:color="auto"/>
              <w:bottom w:val="single" w:sz="4" w:space="0" w:color="auto"/>
              <w:right w:val="single" w:sz="4" w:space="0" w:color="auto"/>
            </w:tcBorders>
          </w:tcPr>
          <w:p w14:paraId="5D5C3B40" w14:textId="77777777" w:rsidR="003D0F55" w:rsidRPr="005F462A" w:rsidRDefault="003D0F55" w:rsidP="00365DE5">
            <w:pPr>
              <w:tabs>
                <w:tab w:val="left" w:pos="0"/>
                <w:tab w:val="left" w:pos="342"/>
                <w:tab w:val="center" w:pos="4680"/>
                <w:tab w:val="right" w:pos="9360"/>
              </w:tabs>
              <w:spacing w:before="120" w:after="120" w:line="240" w:lineRule="auto"/>
              <w:jc w:val="both"/>
              <w:rPr>
                <w:b/>
              </w:rPr>
            </w:pPr>
            <w:r w:rsidRPr="005F462A">
              <w:rPr>
                <w:b/>
              </w:rPr>
              <w:t>Documente verificate</w:t>
            </w:r>
          </w:p>
          <w:p w14:paraId="3659DBAB" w14:textId="77777777" w:rsidR="003D0F55" w:rsidRPr="005F462A" w:rsidRDefault="003D0F55" w:rsidP="00365DE5">
            <w:pPr>
              <w:tabs>
                <w:tab w:val="left" w:pos="0"/>
                <w:tab w:val="left" w:pos="342"/>
                <w:tab w:val="center" w:pos="4680"/>
                <w:tab w:val="right" w:pos="9360"/>
              </w:tabs>
              <w:spacing w:before="120" w:after="120" w:line="240" w:lineRule="auto"/>
              <w:jc w:val="both"/>
            </w:pPr>
            <w:r w:rsidRPr="005F462A">
              <w:t>Hotărârea Consiliului  Local (Hotărârile Consiliilor locale  în cazul ADI) și/ sau Hotărârea Adunării Generale a ONG/ document echivalent specific fiecărei categorii de solicitant (de ex., Hotărârea Adunării Parohiale, în cazul Unităților de cult)</w:t>
            </w:r>
          </w:p>
          <w:p w14:paraId="304D0BA9" w14:textId="77777777" w:rsidR="003D0F55" w:rsidRPr="005F462A" w:rsidRDefault="003D0F55" w:rsidP="00365DE5">
            <w:pPr>
              <w:tabs>
                <w:tab w:val="left" w:pos="0"/>
                <w:tab w:val="left" w:pos="342"/>
              </w:tabs>
              <w:spacing w:before="120" w:after="120" w:line="240" w:lineRule="auto"/>
              <w:jc w:val="both"/>
            </w:pPr>
          </w:p>
          <w:p w14:paraId="16C51263" w14:textId="77777777" w:rsidR="003D0F55" w:rsidRPr="005F462A" w:rsidRDefault="003D0F55" w:rsidP="00365DE5">
            <w:pPr>
              <w:tabs>
                <w:tab w:val="left" w:pos="0"/>
                <w:tab w:val="left" w:pos="342"/>
              </w:tabs>
              <w:spacing w:before="120" w:after="120" w:line="240" w:lineRule="auto"/>
              <w:jc w:val="both"/>
            </w:pPr>
            <w:r w:rsidRPr="005F462A">
              <w:t>Actul/ Hotărârea organului de decizie al persoanei juridice proprietare/ administrator de păduri privind implementarea proiectului</w:t>
            </w:r>
          </w:p>
          <w:p w14:paraId="215F1817" w14:textId="77777777" w:rsidR="003D0F55" w:rsidRPr="005F462A" w:rsidRDefault="003D0F55" w:rsidP="00365DE5">
            <w:pPr>
              <w:tabs>
                <w:tab w:val="left" w:pos="0"/>
                <w:tab w:val="left" w:pos="342"/>
              </w:tabs>
              <w:spacing w:before="120" w:after="120" w:line="240" w:lineRule="auto"/>
              <w:jc w:val="both"/>
            </w:pPr>
          </w:p>
          <w:p w14:paraId="582BDFB4" w14:textId="77777777" w:rsidR="003D0F55" w:rsidRPr="005F462A" w:rsidRDefault="003D0F55" w:rsidP="00365DE5">
            <w:pPr>
              <w:tabs>
                <w:tab w:val="left" w:pos="0"/>
                <w:tab w:val="left" w:pos="342"/>
              </w:tabs>
              <w:spacing w:before="120" w:after="120" w:line="240" w:lineRule="auto"/>
              <w:jc w:val="both"/>
            </w:pPr>
          </w:p>
          <w:p w14:paraId="2631E2D2" w14:textId="77777777" w:rsidR="003D0F55" w:rsidRPr="005F462A" w:rsidRDefault="003D0F55" w:rsidP="00365DE5">
            <w:pPr>
              <w:tabs>
                <w:tab w:val="left" w:pos="0"/>
                <w:tab w:val="left" w:pos="342"/>
              </w:tabs>
              <w:spacing w:before="120" w:after="120" w:line="240" w:lineRule="auto"/>
              <w:jc w:val="both"/>
            </w:pPr>
          </w:p>
          <w:p w14:paraId="62D75160" w14:textId="77777777" w:rsidR="003D0F55" w:rsidRPr="005F462A" w:rsidRDefault="003D0F55" w:rsidP="00365DE5">
            <w:pPr>
              <w:tabs>
                <w:tab w:val="left" w:pos="0"/>
                <w:tab w:val="left" w:pos="342"/>
              </w:tabs>
              <w:spacing w:before="120" w:after="120" w:line="240" w:lineRule="auto"/>
              <w:jc w:val="both"/>
            </w:pPr>
          </w:p>
        </w:tc>
        <w:tc>
          <w:tcPr>
            <w:tcW w:w="5130" w:type="dxa"/>
            <w:tcBorders>
              <w:top w:val="single" w:sz="4" w:space="0" w:color="auto"/>
              <w:left w:val="single" w:sz="4" w:space="0" w:color="auto"/>
              <w:bottom w:val="single" w:sz="4" w:space="0" w:color="auto"/>
              <w:right w:val="single" w:sz="4" w:space="0" w:color="auto"/>
            </w:tcBorders>
            <w:hideMark/>
          </w:tcPr>
          <w:p w14:paraId="7959CDD4" w14:textId="77777777" w:rsidR="003D0F55" w:rsidRPr="005F462A" w:rsidRDefault="003D0F55" w:rsidP="00365DE5">
            <w:pPr>
              <w:spacing w:before="120" w:after="120" w:line="240" w:lineRule="auto"/>
              <w:ind w:left="360" w:hanging="360"/>
              <w:jc w:val="both"/>
            </w:pPr>
            <w:r w:rsidRPr="005F462A">
              <w:t>Expertul verifică Hotărârile, cu referire la următoarele puncte (obligatorii):</w:t>
            </w:r>
          </w:p>
          <w:p w14:paraId="053A24D2" w14:textId="77777777" w:rsidR="003D0F55" w:rsidRPr="005F462A" w:rsidRDefault="003D0F55" w:rsidP="0015324F">
            <w:pPr>
              <w:numPr>
                <w:ilvl w:val="0"/>
                <w:numId w:val="6"/>
              </w:numPr>
              <w:autoSpaceDE w:val="0"/>
              <w:autoSpaceDN w:val="0"/>
              <w:adjustRightInd w:val="0"/>
              <w:spacing w:before="120" w:after="120" w:line="240" w:lineRule="auto"/>
              <w:ind w:left="360"/>
            </w:pPr>
            <w:r w:rsidRPr="005F462A">
              <w:t>necesitatea, oportunitatea și potențialul economic al investiţiei;</w:t>
            </w:r>
          </w:p>
          <w:p w14:paraId="22A347DC" w14:textId="77777777" w:rsidR="003D0F55" w:rsidRPr="005F462A" w:rsidRDefault="003D0F55" w:rsidP="0015324F">
            <w:pPr>
              <w:numPr>
                <w:ilvl w:val="0"/>
                <w:numId w:val="6"/>
              </w:numPr>
              <w:autoSpaceDE w:val="0"/>
              <w:autoSpaceDN w:val="0"/>
              <w:adjustRightInd w:val="0"/>
              <w:spacing w:before="120" w:after="120" w:line="240" w:lineRule="auto"/>
              <w:ind w:left="360"/>
            </w:pPr>
            <w:r w:rsidRPr="005F462A">
              <w:t>lucrările vor fi prevăzute în bugetul/ ele local/ e sau proprii pentru perioada de realizare a investiţiei;</w:t>
            </w:r>
          </w:p>
          <w:p w14:paraId="6D0885E8" w14:textId="77777777" w:rsidR="003D0F55" w:rsidRPr="005F462A" w:rsidRDefault="003D0F55" w:rsidP="0015324F">
            <w:pPr>
              <w:numPr>
                <w:ilvl w:val="0"/>
                <w:numId w:val="6"/>
              </w:numPr>
              <w:autoSpaceDE w:val="0"/>
              <w:autoSpaceDN w:val="0"/>
              <w:adjustRightInd w:val="0"/>
              <w:spacing w:before="120" w:after="120" w:line="240" w:lineRule="auto"/>
              <w:ind w:left="360"/>
            </w:pPr>
            <w:r w:rsidRPr="005F462A">
              <w:t>angajamentul de a asigura mentenanța investitiei, pe o perioadă de minimum 5 ani, de la data ultimei plăți;</w:t>
            </w:r>
            <w:r w:rsidRPr="005F462A">
              <w:rPr>
                <w:color w:val="000000"/>
              </w:rPr>
              <w:t xml:space="preserve"> </w:t>
            </w:r>
          </w:p>
          <w:p w14:paraId="7B05FDF4" w14:textId="77777777" w:rsidR="003D0F55" w:rsidRPr="005F462A" w:rsidRDefault="003D0F55" w:rsidP="0015324F">
            <w:pPr>
              <w:numPr>
                <w:ilvl w:val="0"/>
                <w:numId w:val="6"/>
              </w:numPr>
              <w:autoSpaceDE w:val="0"/>
              <w:autoSpaceDN w:val="0"/>
              <w:adjustRightInd w:val="0"/>
              <w:spacing w:before="120" w:after="120" w:line="240" w:lineRule="auto"/>
              <w:ind w:left="360"/>
            </w:pPr>
            <w:r w:rsidRPr="005F462A">
              <w:rPr>
                <w:color w:val="000000"/>
              </w:rPr>
              <w:t>caracteristici tehnice ale investiției/investițiilor propuse (lungimi, arii, volume, capacităţi etc.);</w:t>
            </w:r>
          </w:p>
          <w:p w14:paraId="2FEC7067" w14:textId="77777777" w:rsidR="003D0F55" w:rsidRPr="005F462A" w:rsidRDefault="003D0F55" w:rsidP="0015324F">
            <w:pPr>
              <w:numPr>
                <w:ilvl w:val="0"/>
                <w:numId w:val="6"/>
              </w:numPr>
              <w:autoSpaceDE w:val="0"/>
              <w:autoSpaceDN w:val="0"/>
              <w:adjustRightInd w:val="0"/>
              <w:spacing w:before="120" w:after="120" w:line="240" w:lineRule="auto"/>
              <w:ind w:left="360"/>
            </w:pPr>
            <w:r w:rsidRPr="005F462A">
              <w:rPr>
                <w:color w:val="000000"/>
              </w:rPr>
              <w:t>nominalizarea şi delegarea reprezentantului legal al solicitantului pentru relaţia cu AFIR în derularea proiectului.</w:t>
            </w:r>
          </w:p>
          <w:p w14:paraId="1CA0F583" w14:textId="77777777" w:rsidR="003D0F55" w:rsidRPr="005F462A" w:rsidRDefault="003D0F55" w:rsidP="00365DE5">
            <w:pPr>
              <w:spacing w:before="120" w:after="120" w:line="240" w:lineRule="auto"/>
              <w:ind w:left="360" w:hanging="360"/>
              <w:jc w:val="both"/>
              <w:rPr>
                <w:b/>
              </w:rPr>
            </w:pPr>
            <w:r w:rsidRPr="005F462A">
              <w:rPr>
                <w:b/>
              </w:rPr>
              <w:t>Pentru proiectele care vizează investiții în infrastructura silvică:</w:t>
            </w:r>
          </w:p>
          <w:p w14:paraId="65F7711D" w14:textId="77777777" w:rsidR="003D0F55" w:rsidRPr="005F462A" w:rsidRDefault="003D0F55" w:rsidP="0015324F">
            <w:pPr>
              <w:pStyle w:val="ListParagraph"/>
              <w:numPr>
                <w:ilvl w:val="0"/>
                <w:numId w:val="7"/>
              </w:numPr>
              <w:spacing w:before="120" w:after="120" w:line="240" w:lineRule="auto"/>
              <w:ind w:left="360"/>
              <w:jc w:val="both"/>
            </w:pPr>
            <w:r w:rsidRPr="005F462A">
              <w:t>suprafeţele forestiere deservite de investiţie;</w:t>
            </w:r>
          </w:p>
          <w:p w14:paraId="60BB4D29" w14:textId="77777777" w:rsidR="003D0F55" w:rsidRPr="005F462A" w:rsidRDefault="003D0F55" w:rsidP="0015324F">
            <w:pPr>
              <w:pStyle w:val="ListParagraph"/>
              <w:numPr>
                <w:ilvl w:val="0"/>
                <w:numId w:val="7"/>
              </w:numPr>
              <w:spacing w:before="120" w:after="120" w:line="240" w:lineRule="auto"/>
              <w:ind w:left="360"/>
              <w:jc w:val="both"/>
            </w:pPr>
            <w:r w:rsidRPr="005F462A">
              <w:t xml:space="preserve">angajamentul de a asigura că prin investiţia în drumuri forestiere, acestea vor fi deschise publicului în mod gratuit. </w:t>
            </w:r>
          </w:p>
          <w:p w14:paraId="0C8BFFC1" w14:textId="77777777" w:rsidR="003D0F55" w:rsidRPr="005F462A" w:rsidRDefault="003D0F55" w:rsidP="00365DE5">
            <w:pPr>
              <w:spacing w:before="120" w:after="120" w:line="240" w:lineRule="auto"/>
              <w:ind w:left="360" w:hanging="360"/>
              <w:jc w:val="both"/>
              <w:rPr>
                <w:b/>
              </w:rPr>
            </w:pPr>
            <w:r w:rsidRPr="005F462A">
              <w:rPr>
                <w:b/>
              </w:rPr>
              <w:t>Pentru proiectele care vizează investiții în infrastructura agricolă:</w:t>
            </w:r>
          </w:p>
          <w:p w14:paraId="71DF4B21" w14:textId="77777777" w:rsidR="003D0F55" w:rsidRPr="005F462A" w:rsidRDefault="003D0F55" w:rsidP="0015324F">
            <w:pPr>
              <w:pStyle w:val="ListParagraph"/>
              <w:numPr>
                <w:ilvl w:val="0"/>
                <w:numId w:val="8"/>
              </w:numPr>
              <w:spacing w:before="120" w:after="120" w:line="240" w:lineRule="auto"/>
              <w:ind w:left="360"/>
              <w:jc w:val="both"/>
            </w:pPr>
            <w:r w:rsidRPr="005F462A">
              <w:t>suprafeţele deservite de investiţie;</w:t>
            </w:r>
          </w:p>
          <w:p w14:paraId="1E521DC9" w14:textId="77777777" w:rsidR="003D0F55" w:rsidRPr="005F462A" w:rsidRDefault="003D0F55" w:rsidP="0015324F">
            <w:pPr>
              <w:pStyle w:val="ListParagraph"/>
              <w:numPr>
                <w:ilvl w:val="0"/>
                <w:numId w:val="8"/>
              </w:numPr>
              <w:spacing w:before="120" w:after="120" w:line="240" w:lineRule="auto"/>
              <w:ind w:left="360"/>
              <w:jc w:val="both"/>
            </w:pPr>
            <w:r w:rsidRPr="005F462A">
              <w:lastRenderedPageBreak/>
              <w:t>agenții economici (agricoli și non-agricoli), obiective turistice și agroturistice, deserviți direct de investiție (număr și denumire).</w:t>
            </w:r>
          </w:p>
          <w:p w14:paraId="4F4D77F8" w14:textId="77777777" w:rsidR="003D0F55" w:rsidRPr="005F462A" w:rsidRDefault="003D0F55" w:rsidP="0015324F">
            <w:pPr>
              <w:pStyle w:val="ListParagraph"/>
              <w:numPr>
                <w:ilvl w:val="0"/>
                <w:numId w:val="8"/>
              </w:numPr>
              <w:spacing w:before="120" w:after="120" w:line="240" w:lineRule="auto"/>
              <w:ind w:left="360"/>
              <w:jc w:val="both"/>
            </w:pPr>
            <w:r w:rsidRPr="005F462A">
              <w:t>angajamentul privind asigurarea accesului public (fără taxe) la investiţia realizată prin proiect</w:t>
            </w:r>
          </w:p>
          <w:p w14:paraId="6A0037AA" w14:textId="77777777" w:rsidR="003D0F55" w:rsidRPr="005F462A" w:rsidRDefault="003D0F55" w:rsidP="00365DE5">
            <w:pPr>
              <w:spacing w:before="120" w:after="120" w:line="240" w:lineRule="auto"/>
              <w:ind w:left="5" w:hanging="5"/>
              <w:jc w:val="both"/>
            </w:pPr>
          </w:p>
        </w:tc>
      </w:tr>
    </w:tbl>
    <w:p w14:paraId="151F4A23" w14:textId="77777777" w:rsidR="003D0F55" w:rsidRPr="005F462A" w:rsidRDefault="003D0F55" w:rsidP="003D0F55">
      <w:pPr>
        <w:shd w:val="clear" w:color="auto" w:fill="D9D9D9"/>
        <w:spacing w:before="120" w:after="120" w:line="240" w:lineRule="auto"/>
        <w:jc w:val="both"/>
        <w:rPr>
          <w:b/>
          <w:i/>
        </w:rPr>
      </w:pPr>
      <w:r w:rsidRPr="005F462A">
        <w:rPr>
          <w:b/>
          <w:i/>
        </w:rPr>
        <w:lastRenderedPageBreak/>
        <w:t>Secțiuni specifice:</w:t>
      </w:r>
    </w:p>
    <w:p w14:paraId="6C6BCA99" w14:textId="77777777" w:rsidR="003D0F55" w:rsidRPr="005F462A" w:rsidRDefault="003D0F55" w:rsidP="003D0F55">
      <w:pPr>
        <w:shd w:val="clear" w:color="auto" w:fill="D9D9D9"/>
        <w:spacing w:before="120" w:after="120" w:line="240" w:lineRule="auto"/>
        <w:jc w:val="both"/>
        <w:rPr>
          <w:i/>
        </w:rPr>
      </w:pPr>
      <w:r w:rsidRPr="005F462A">
        <w:rPr>
          <w:i/>
        </w:rPr>
        <w:t>NOTĂ!</w:t>
      </w:r>
    </w:p>
    <w:p w14:paraId="7E483E06" w14:textId="77777777" w:rsidR="003D0F55" w:rsidRPr="005F462A" w:rsidRDefault="003D0F55" w:rsidP="003D0F55">
      <w:pPr>
        <w:shd w:val="clear" w:color="auto" w:fill="D9D9D9"/>
        <w:spacing w:before="120" w:after="120" w:line="240" w:lineRule="auto"/>
        <w:jc w:val="both"/>
        <w:rPr>
          <w:i/>
        </w:rPr>
      </w:pPr>
      <w:r w:rsidRPr="005F462A">
        <w:rPr>
          <w:i/>
        </w:rPr>
        <w:t>Criteriile de eligibilitate de mai jos se vor verifica doar pentru tipurile de investiții indicate. Pentru celelalte tipuri de proiecte se va bifa „NU ESTE CAZUL”.</w:t>
      </w:r>
    </w:p>
    <w:p w14:paraId="3480627E" w14:textId="77777777" w:rsidR="003D0F55" w:rsidRPr="005F462A" w:rsidRDefault="003D0F55" w:rsidP="003D0F55">
      <w:pPr>
        <w:widowControl w:val="0"/>
        <w:tabs>
          <w:tab w:val="left" w:pos="800"/>
        </w:tabs>
        <w:autoSpaceDE w:val="0"/>
        <w:autoSpaceDN w:val="0"/>
        <w:adjustRightInd w:val="0"/>
        <w:spacing w:before="120" w:after="120" w:line="240" w:lineRule="auto"/>
        <w:jc w:val="both"/>
        <w:rPr>
          <w:b/>
        </w:rPr>
      </w:pPr>
    </w:p>
    <w:p w14:paraId="3C4F4E6B" w14:textId="77777777" w:rsidR="003D0F55" w:rsidRPr="005F462A" w:rsidRDefault="003D0F55" w:rsidP="003D0F55">
      <w:pPr>
        <w:widowControl w:val="0"/>
        <w:tabs>
          <w:tab w:val="left" w:pos="800"/>
        </w:tabs>
        <w:autoSpaceDE w:val="0"/>
        <w:autoSpaceDN w:val="0"/>
        <w:adjustRightInd w:val="0"/>
        <w:spacing w:before="120" w:after="120" w:line="240" w:lineRule="auto"/>
        <w:jc w:val="both"/>
        <w:rPr>
          <w:b/>
          <w:u w:val="single"/>
        </w:rPr>
      </w:pPr>
      <w:r w:rsidRPr="005F462A">
        <w:rPr>
          <w:b/>
        </w:rPr>
        <w:t>EG5 Solicitantul investiţiilor trebuie să facă dovada proprietății terenului/ administrării în cazul domeniului public al statului</w:t>
      </w:r>
    </w:p>
    <w:p w14:paraId="4980461F" w14:textId="77777777" w:rsidR="003D0F55" w:rsidRPr="005F462A" w:rsidRDefault="003D0F55" w:rsidP="003D0F55">
      <w:pPr>
        <w:spacing w:before="120" w:after="120" w:line="240" w:lineRule="auto"/>
        <w:jc w:val="both"/>
        <w:rPr>
          <w:i/>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7"/>
        <w:gridCol w:w="4901"/>
      </w:tblGrid>
      <w:tr w:rsidR="003D0F55" w:rsidRPr="005F462A" w14:paraId="065A9B74" w14:textId="77777777" w:rsidTr="00365DE5">
        <w:tc>
          <w:tcPr>
            <w:tcW w:w="2282" w:type="pct"/>
            <w:gridSpan w:val="2"/>
            <w:shd w:val="clear" w:color="auto" w:fill="C0C0C0"/>
          </w:tcPr>
          <w:p w14:paraId="590EF8A3" w14:textId="77777777" w:rsidR="003D0F55" w:rsidRPr="005F462A" w:rsidRDefault="003D0F55" w:rsidP="00365DE5">
            <w:pPr>
              <w:rPr>
                <w:rFonts w:cs="Calibri"/>
                <w:b/>
                <w:bCs/>
              </w:rPr>
            </w:pPr>
            <w:r w:rsidRPr="005F462A">
              <w:rPr>
                <w:rFonts w:cs="Calibri"/>
                <w:b/>
                <w:bCs/>
              </w:rPr>
              <w:t xml:space="preserve">DOCUMENTE PREZENTATE </w:t>
            </w:r>
          </w:p>
        </w:tc>
        <w:tc>
          <w:tcPr>
            <w:tcW w:w="2718" w:type="pct"/>
            <w:shd w:val="clear" w:color="auto" w:fill="C0C0C0"/>
          </w:tcPr>
          <w:p w14:paraId="2E657C34" w14:textId="77777777" w:rsidR="003D0F55" w:rsidRPr="005F462A" w:rsidRDefault="003D0F55" w:rsidP="00365DE5">
            <w:pPr>
              <w:rPr>
                <w:rFonts w:cs="Calibri"/>
                <w:b/>
                <w:lang w:val="pt-BR" w:eastAsia="fr-FR"/>
              </w:rPr>
            </w:pPr>
            <w:r w:rsidRPr="005F462A">
              <w:rPr>
                <w:rFonts w:cs="Calibri"/>
                <w:b/>
                <w:lang w:eastAsia="fr-FR"/>
              </w:rPr>
              <w:t>PUNCTE DE VERIFICAT ÎN CADRUL DOCUMENTELOR PREZENTATE</w:t>
            </w:r>
          </w:p>
        </w:tc>
      </w:tr>
      <w:tr w:rsidR="003D0F55" w:rsidRPr="005F462A" w14:paraId="2C637231" w14:textId="77777777" w:rsidTr="00365DE5">
        <w:trPr>
          <w:gridBefore w:val="1"/>
          <w:wBefore w:w="10" w:type="pct"/>
        </w:trPr>
        <w:tc>
          <w:tcPr>
            <w:tcW w:w="2272" w:type="pct"/>
          </w:tcPr>
          <w:p w14:paraId="5D0A6C55" w14:textId="77777777" w:rsidR="003D0F55" w:rsidRPr="005F462A" w:rsidRDefault="003D0F55" w:rsidP="00365DE5">
            <w:pPr>
              <w:spacing w:after="0" w:line="240" w:lineRule="auto"/>
              <w:jc w:val="both"/>
              <w:rPr>
                <w:rFonts w:cs="Calibri"/>
                <w:b/>
                <w:color w:val="000000"/>
              </w:rPr>
            </w:pPr>
            <w:r w:rsidRPr="005F462A">
              <w:rPr>
                <w:rFonts w:cs="Calibri"/>
                <w:b/>
                <w:color w:val="000000"/>
              </w:rPr>
              <w:t>Pentru infrastructura agricolă:</w:t>
            </w:r>
          </w:p>
          <w:p w14:paraId="73EAE5BF" w14:textId="77777777" w:rsidR="003D0F55" w:rsidRPr="005F462A" w:rsidRDefault="003D0F55" w:rsidP="00365DE5">
            <w:pPr>
              <w:spacing w:after="0" w:line="240" w:lineRule="auto"/>
              <w:jc w:val="both"/>
              <w:rPr>
                <w:rFonts w:cs="Calibri"/>
                <w:color w:val="000000"/>
              </w:rPr>
            </w:pPr>
            <w:r w:rsidRPr="005F462A">
              <w:rPr>
                <w:rFonts w:cs="Calibri"/>
                <w:color w:val="000000"/>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157CCDAB" w14:textId="77777777" w:rsidR="003D0F55" w:rsidRPr="005F462A" w:rsidRDefault="003D0F55" w:rsidP="00365DE5">
            <w:pPr>
              <w:spacing w:after="0" w:line="240" w:lineRule="auto"/>
              <w:ind w:firstLine="706"/>
              <w:jc w:val="both"/>
              <w:rPr>
                <w:rFonts w:cs="Calibri"/>
                <w:lang w:eastAsia="fr-FR"/>
              </w:rPr>
            </w:pPr>
          </w:p>
          <w:p w14:paraId="6FEAE792" w14:textId="77777777" w:rsidR="003D0F55" w:rsidRPr="005F462A" w:rsidRDefault="003D0F55" w:rsidP="00365DE5">
            <w:pPr>
              <w:spacing w:after="0" w:line="240" w:lineRule="auto"/>
              <w:jc w:val="both"/>
              <w:rPr>
                <w:rFonts w:cs="Calibri"/>
              </w:rPr>
            </w:pPr>
            <w:r w:rsidRPr="005F462A">
              <w:rPr>
                <w:rFonts w:cs="Calibri"/>
                <w:lang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5F462A">
              <w:rPr>
                <w:rFonts w:cs="Calibri"/>
              </w:rPr>
              <w:t>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21C2ACB3" w14:textId="77777777" w:rsidR="003D0F55" w:rsidRPr="005F462A" w:rsidRDefault="003D0F55" w:rsidP="00365DE5">
            <w:pPr>
              <w:spacing w:after="0" w:line="240" w:lineRule="auto"/>
              <w:jc w:val="both"/>
              <w:rPr>
                <w:rFonts w:cs="Calibri"/>
              </w:rPr>
            </w:pPr>
          </w:p>
          <w:p w14:paraId="44680ECB" w14:textId="77777777" w:rsidR="003D0F55" w:rsidRPr="005F462A" w:rsidRDefault="003D0F55" w:rsidP="00365DE5">
            <w:pPr>
              <w:spacing w:after="0" w:line="240" w:lineRule="auto"/>
              <w:jc w:val="both"/>
              <w:rPr>
                <w:rFonts w:cs="Calibri"/>
              </w:rPr>
            </w:pPr>
          </w:p>
          <w:p w14:paraId="670C4B53" w14:textId="77777777" w:rsidR="003D0F55" w:rsidRPr="005F462A" w:rsidRDefault="003D0F55" w:rsidP="00365DE5">
            <w:pPr>
              <w:spacing w:after="0" w:line="240" w:lineRule="auto"/>
              <w:jc w:val="both"/>
              <w:rPr>
                <w:rFonts w:cs="Calibri"/>
                <w:b/>
                <w:lang w:eastAsia="fr-FR"/>
              </w:rPr>
            </w:pPr>
            <w:r w:rsidRPr="005F462A">
              <w:rPr>
                <w:rFonts w:cs="Calibri"/>
                <w:b/>
                <w:lang w:eastAsia="fr-FR"/>
              </w:rPr>
              <w:t>Pentru infrastructura silvică:</w:t>
            </w:r>
          </w:p>
          <w:p w14:paraId="5DB2973A" w14:textId="77777777" w:rsidR="003D0F55" w:rsidRPr="005F462A" w:rsidRDefault="003D0F55" w:rsidP="00365DE5">
            <w:pPr>
              <w:tabs>
                <w:tab w:val="center" w:pos="4680"/>
                <w:tab w:val="right" w:pos="9360"/>
              </w:tabs>
              <w:spacing w:after="0" w:line="240" w:lineRule="auto"/>
              <w:jc w:val="both"/>
              <w:rPr>
                <w:rFonts w:cs="Calibri"/>
                <w:color w:val="000000"/>
              </w:rPr>
            </w:pPr>
            <w:r w:rsidRPr="005F462A">
              <w:rPr>
                <w:rFonts w:cs="Calibri"/>
                <w:color w:val="000000"/>
              </w:rPr>
              <w:lastRenderedPageBreak/>
              <w:t>Documente care atestă dreptul de proprietate/ administrare asupra:</w:t>
            </w:r>
          </w:p>
          <w:p w14:paraId="27607160" w14:textId="77777777" w:rsidR="003D0F55" w:rsidRPr="005F462A" w:rsidRDefault="003D0F55" w:rsidP="00365DE5">
            <w:pPr>
              <w:tabs>
                <w:tab w:val="center" w:pos="4680"/>
                <w:tab w:val="right" w:pos="9360"/>
              </w:tabs>
              <w:spacing w:after="0" w:line="240" w:lineRule="auto"/>
              <w:jc w:val="both"/>
              <w:rPr>
                <w:rFonts w:cs="Calibri"/>
                <w:color w:val="000000"/>
              </w:rPr>
            </w:pPr>
            <w:r w:rsidRPr="005F462A">
              <w:rPr>
                <w:rFonts w:cs="Calibri"/>
                <w:color w:val="000000"/>
              </w:rPr>
              <w:t>Fondului forestier în care se amplasează un drum forestier nou, din proprietatea solicitantului, incluse în amenajamentul silvic: titlu de proprietate/contract de vânzare-cumpărare/proces verbal de punere în posesie; pentru RNP</w:t>
            </w:r>
            <w:r w:rsidRPr="005F462A">
              <w:rPr>
                <w:rFonts w:cs="Calibri"/>
              </w:rPr>
              <w:t xml:space="preserve"> </w:t>
            </w:r>
            <w:r w:rsidRPr="005F462A">
              <w:rPr>
                <w:rFonts w:cs="Calibri"/>
                <w:color w:val="000000"/>
              </w:rPr>
              <w:t xml:space="preserve">dovada detinerii in administrare a terenurilor forestiere proprietate publică de către administrator se face conform legii si pe baza amenajamentelor silvice în vigoare, în conditiile regimului silvic ; </w:t>
            </w:r>
          </w:p>
          <w:p w14:paraId="39EA3988" w14:textId="77777777" w:rsidR="003D0F55" w:rsidRPr="005F462A" w:rsidRDefault="003D0F55" w:rsidP="00365DE5">
            <w:pPr>
              <w:tabs>
                <w:tab w:val="center" w:pos="4680"/>
                <w:tab w:val="right" w:pos="9360"/>
              </w:tabs>
              <w:spacing w:after="0" w:line="240" w:lineRule="auto"/>
              <w:jc w:val="both"/>
              <w:rPr>
                <w:rFonts w:cs="Calibri"/>
                <w:color w:val="000000"/>
              </w:rPr>
            </w:pPr>
            <w:r w:rsidRPr="005F462A">
              <w:rPr>
                <w:rFonts w:cs="Calibri"/>
                <w:color w:val="000000"/>
              </w:rPr>
              <w:t>Drumurilor care fac obiectul modernizării (în cazul modernizărilor drumurilor forestiere existente):</w:t>
            </w:r>
          </w:p>
          <w:p w14:paraId="69ADDF16" w14:textId="77777777" w:rsidR="003D0F55" w:rsidRPr="005F462A" w:rsidRDefault="003D0F55" w:rsidP="00365DE5">
            <w:pPr>
              <w:tabs>
                <w:tab w:val="center" w:pos="4680"/>
                <w:tab w:val="right" w:pos="9360"/>
              </w:tabs>
              <w:spacing w:after="0" w:line="240" w:lineRule="auto"/>
              <w:jc w:val="both"/>
              <w:rPr>
                <w:rFonts w:cs="Calibri"/>
                <w:color w:val="000000"/>
              </w:rPr>
            </w:pPr>
            <w:r w:rsidRPr="005F462A">
              <w:rPr>
                <w:rFonts w:cs="Calibri"/>
                <w:color w:val="000000"/>
              </w:rPr>
              <w:t xml:space="preserve">Inventarul bunurilor care aparțin domeniului public, în cazul administratorului pădurilor statului </w:t>
            </w:r>
          </w:p>
          <w:p w14:paraId="4E54302C" w14:textId="77777777" w:rsidR="003D0F55" w:rsidRPr="005F462A" w:rsidRDefault="003D0F55" w:rsidP="00365DE5">
            <w:pPr>
              <w:tabs>
                <w:tab w:val="center" w:pos="4680"/>
                <w:tab w:val="right" w:pos="9360"/>
              </w:tabs>
              <w:spacing w:after="0" w:line="240" w:lineRule="auto"/>
              <w:ind w:firstLine="540"/>
              <w:jc w:val="both"/>
              <w:rPr>
                <w:rFonts w:cs="Calibri"/>
                <w:color w:val="000000"/>
              </w:rPr>
            </w:pPr>
            <w:r w:rsidRPr="005F462A">
              <w:rPr>
                <w:rFonts w:cs="Calibri"/>
                <w:color w:val="000000"/>
              </w:rPr>
              <w:t>sau</w:t>
            </w:r>
          </w:p>
          <w:p w14:paraId="0EC8F861" w14:textId="77777777" w:rsidR="003D0F55" w:rsidRPr="005F462A" w:rsidRDefault="003D0F55" w:rsidP="00365DE5">
            <w:pPr>
              <w:spacing w:after="0" w:line="240" w:lineRule="auto"/>
              <w:jc w:val="both"/>
              <w:rPr>
                <w:rFonts w:cs="Calibri"/>
              </w:rPr>
            </w:pPr>
            <w:r w:rsidRPr="005F462A">
              <w:rPr>
                <w:rFonts w:cs="Calibri"/>
              </w:rPr>
              <w:t xml:space="preserve">       3.2.2.   Procesul verbal/Protocolul de predare-primire a drumului – în cazul proprietarilor publici (UAT-uri) şi privaţi care au primit în proprietate drumul urmare a aplicării legilor de reconstituire a dreptului de proprietate</w:t>
            </w:r>
          </w:p>
          <w:p w14:paraId="4EED6666" w14:textId="77777777" w:rsidR="003D0F55" w:rsidRPr="005F462A" w:rsidRDefault="003D0F55" w:rsidP="00365DE5">
            <w:pPr>
              <w:tabs>
                <w:tab w:val="left" w:pos="900"/>
              </w:tabs>
              <w:spacing w:after="0" w:line="240" w:lineRule="auto"/>
              <w:jc w:val="both"/>
              <w:rPr>
                <w:rFonts w:cs="Calibri"/>
              </w:rPr>
            </w:pPr>
            <w:r w:rsidRPr="005F462A">
              <w:rPr>
                <w:rFonts w:cs="Calibri"/>
              </w:rPr>
              <w:t>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predare-primire a drumului și a terenului aferent acestuia încheiat urmare a Hotărârii de Guvern</w:t>
            </w:r>
            <w:r w:rsidRPr="005F462A">
              <w:rPr>
                <w:rFonts w:cs="Calibri"/>
                <w:i/>
              </w:rPr>
              <w:t xml:space="preserve"> ;</w:t>
            </w:r>
          </w:p>
          <w:p w14:paraId="047E23A3" w14:textId="77777777" w:rsidR="003D0F55" w:rsidRPr="005F462A" w:rsidRDefault="003D0F55" w:rsidP="00365DE5">
            <w:pPr>
              <w:tabs>
                <w:tab w:val="center" w:pos="4680"/>
                <w:tab w:val="right" w:pos="9360"/>
              </w:tabs>
              <w:spacing w:after="0" w:line="240" w:lineRule="auto"/>
              <w:ind w:firstLine="540"/>
              <w:jc w:val="both"/>
              <w:rPr>
                <w:rFonts w:cs="Calibri"/>
                <w:color w:val="000000"/>
              </w:rPr>
            </w:pPr>
            <w:r w:rsidRPr="005F462A">
              <w:rPr>
                <w:rFonts w:cs="Calibri"/>
                <w:color w:val="000000"/>
              </w:rPr>
              <w:t>sau</w:t>
            </w:r>
          </w:p>
          <w:p w14:paraId="7629C9C0" w14:textId="77777777" w:rsidR="003D0F55" w:rsidRPr="005F462A" w:rsidRDefault="003D0F55" w:rsidP="00365DE5">
            <w:pPr>
              <w:tabs>
                <w:tab w:val="left" w:pos="900"/>
              </w:tabs>
              <w:spacing w:after="0" w:line="240" w:lineRule="auto"/>
              <w:jc w:val="both"/>
              <w:rPr>
                <w:rFonts w:cs="Calibri"/>
                <w:color w:val="000000"/>
              </w:rPr>
            </w:pPr>
            <w:r w:rsidRPr="005F462A">
              <w:rPr>
                <w:rFonts w:cs="Calibri"/>
                <w:color w:val="000000"/>
              </w:rPr>
              <w:t xml:space="preserve">Protocolul de transmitere a drumurilor forestiere încheiat ca urmare a unei hotărâri judecătorești </w:t>
            </w:r>
          </w:p>
          <w:p w14:paraId="3C2DCB07" w14:textId="77777777" w:rsidR="003D0F55" w:rsidRPr="005F462A" w:rsidRDefault="003D0F55" w:rsidP="00365DE5">
            <w:pPr>
              <w:tabs>
                <w:tab w:val="left" w:pos="900"/>
              </w:tabs>
              <w:spacing w:after="0" w:line="240" w:lineRule="auto"/>
              <w:ind w:left="426"/>
              <w:jc w:val="both"/>
              <w:rPr>
                <w:rFonts w:cs="Calibri"/>
                <w:color w:val="000000"/>
              </w:rPr>
            </w:pPr>
            <w:r w:rsidRPr="005F462A">
              <w:rPr>
                <w:rFonts w:cs="Calibri"/>
                <w:color w:val="000000"/>
              </w:rPr>
              <w:t>sau</w:t>
            </w:r>
          </w:p>
          <w:p w14:paraId="43D2A42F" w14:textId="77777777" w:rsidR="003D0F55" w:rsidRPr="005F462A" w:rsidRDefault="003D0F55" w:rsidP="00365DE5">
            <w:pPr>
              <w:tabs>
                <w:tab w:val="left" w:pos="900"/>
              </w:tabs>
              <w:spacing w:after="0" w:line="240" w:lineRule="auto"/>
              <w:jc w:val="both"/>
              <w:rPr>
                <w:rFonts w:cs="Calibri"/>
                <w:color w:val="000000"/>
              </w:rPr>
            </w:pPr>
            <w:r w:rsidRPr="005F462A">
              <w:rPr>
                <w:rFonts w:cs="Calibri"/>
                <w:color w:val="000000"/>
              </w:rPr>
              <w:t>Actul de proprietate asupra drumului.</w:t>
            </w:r>
          </w:p>
          <w:p w14:paraId="02F17459" w14:textId="77777777" w:rsidR="003D0F55" w:rsidRPr="005F462A" w:rsidRDefault="003D0F55" w:rsidP="00365DE5">
            <w:pPr>
              <w:tabs>
                <w:tab w:val="center" w:pos="4680"/>
                <w:tab w:val="right" w:pos="9360"/>
              </w:tabs>
              <w:spacing w:after="0" w:line="240" w:lineRule="auto"/>
              <w:ind w:firstLine="540"/>
              <w:jc w:val="both"/>
              <w:rPr>
                <w:rFonts w:cs="Calibri"/>
                <w:color w:val="000000"/>
              </w:rPr>
            </w:pPr>
          </w:p>
          <w:p w14:paraId="04092293" w14:textId="77777777" w:rsidR="003D0F55" w:rsidRPr="005F462A" w:rsidRDefault="003D0F55" w:rsidP="00365DE5">
            <w:pPr>
              <w:overflowPunct w:val="0"/>
              <w:autoSpaceDE w:val="0"/>
              <w:autoSpaceDN w:val="0"/>
              <w:adjustRightInd w:val="0"/>
              <w:spacing w:after="0" w:line="240" w:lineRule="auto"/>
              <w:textAlignment w:val="baseline"/>
              <w:rPr>
                <w:rFonts w:cs="Calibri"/>
                <w:bCs/>
                <w:lang w:eastAsia="fr-FR"/>
              </w:rPr>
            </w:pPr>
            <w:r w:rsidRPr="005F462A">
              <w:rPr>
                <w:rFonts w:cs="Calibri"/>
                <w:bCs/>
                <w:lang w:eastAsia="fr-FR"/>
              </w:rPr>
              <w:t>Autorizația de functionare valabilă a ocolului silvic care administrează fondul forestier deservit de drumurile din proiect.</w:t>
            </w:r>
          </w:p>
          <w:p w14:paraId="6D800345" w14:textId="77777777" w:rsidR="003D0F55" w:rsidRPr="005F462A" w:rsidRDefault="003D0F55" w:rsidP="00365DE5">
            <w:pPr>
              <w:overflowPunct w:val="0"/>
              <w:autoSpaceDE w:val="0"/>
              <w:autoSpaceDN w:val="0"/>
              <w:adjustRightInd w:val="0"/>
              <w:spacing w:after="0" w:line="240" w:lineRule="auto"/>
              <w:textAlignment w:val="baseline"/>
              <w:rPr>
                <w:rFonts w:cs="Calibri"/>
                <w:bCs/>
                <w:lang w:eastAsia="fr-FR"/>
              </w:rPr>
            </w:pPr>
            <w:r w:rsidRPr="005F462A">
              <w:rPr>
                <w:rFonts w:cs="Calibri"/>
                <w:bCs/>
                <w:lang w:eastAsia="fr-FR"/>
              </w:rPr>
              <w:t>Dacă este cazul :</w:t>
            </w:r>
          </w:p>
          <w:p w14:paraId="630A62CB" w14:textId="77777777" w:rsidR="003D0F55" w:rsidRPr="005F462A" w:rsidRDefault="003D0F55" w:rsidP="0015324F">
            <w:pPr>
              <w:pStyle w:val="ListParagraph"/>
              <w:numPr>
                <w:ilvl w:val="0"/>
                <w:numId w:val="12"/>
              </w:numPr>
              <w:overflowPunct w:val="0"/>
              <w:autoSpaceDE w:val="0"/>
              <w:autoSpaceDN w:val="0"/>
              <w:adjustRightInd w:val="0"/>
              <w:spacing w:after="0" w:line="240" w:lineRule="auto"/>
              <w:jc w:val="both"/>
              <w:textAlignment w:val="baseline"/>
              <w:rPr>
                <w:rFonts w:cs="Calibri"/>
                <w:bCs/>
                <w:lang w:eastAsia="fr-FR"/>
              </w:rPr>
            </w:pPr>
            <w:r w:rsidRPr="005F462A">
              <w:rPr>
                <w:rFonts w:cs="Calibri"/>
                <w:bCs/>
                <w:lang w:eastAsia="fr-FR"/>
              </w:rPr>
              <w:t xml:space="preserve">Actele de proprietate asupra terenului din afara fondului forestier </w:t>
            </w:r>
            <w:r w:rsidRPr="005F462A">
              <w:rPr>
                <w:rFonts w:cs="Calibri"/>
                <w:bCs/>
                <w:lang w:eastAsia="fr-FR"/>
              </w:rPr>
              <w:lastRenderedPageBreak/>
              <w:t>pe care se va amplasa tronsonul de drum nou aflat în afara perimetrului fondului forestier ;</w:t>
            </w:r>
          </w:p>
          <w:p w14:paraId="207CF6AA" w14:textId="77777777" w:rsidR="003D0F55" w:rsidRPr="005F462A" w:rsidRDefault="003D0F55" w:rsidP="0015324F">
            <w:pPr>
              <w:pStyle w:val="ListParagraph"/>
              <w:numPr>
                <w:ilvl w:val="0"/>
                <w:numId w:val="12"/>
              </w:numPr>
              <w:spacing w:after="0" w:line="240" w:lineRule="auto"/>
              <w:jc w:val="both"/>
              <w:rPr>
                <w:rFonts w:cs="Calibri"/>
                <w:bCs/>
                <w:lang w:eastAsia="fr-FR"/>
              </w:rPr>
            </w:pPr>
            <w:r w:rsidRPr="005F462A">
              <w:rPr>
                <w:rFonts w:cs="Calibri"/>
                <w:bCs/>
                <w:lang w:eastAsia="fr-FR"/>
              </w:rPr>
              <w:t>Angajamentul solicitantului că aceste suprafețe pe care se va amplasa tronsonul de drum nou aflate în afara perimetrului fondului forestier vor fi incluse în fondul forestier, prin schimbarea destinației, conform legii, până la emiterea ordinului de începere a lucrărilor.</w:t>
            </w:r>
          </w:p>
          <w:p w14:paraId="750FA754" w14:textId="77777777" w:rsidR="003D0F55" w:rsidRPr="005F462A" w:rsidRDefault="003D0F55" w:rsidP="00365DE5">
            <w:pPr>
              <w:spacing w:after="0" w:line="240" w:lineRule="auto"/>
              <w:jc w:val="both"/>
              <w:rPr>
                <w:rFonts w:cs="Calibri"/>
                <w:bCs/>
                <w:lang w:eastAsia="fr-FR"/>
              </w:rPr>
            </w:pPr>
          </w:p>
          <w:p w14:paraId="74933DF8" w14:textId="77777777" w:rsidR="003D0F55" w:rsidRPr="005F462A" w:rsidRDefault="003D0F55" w:rsidP="00365DE5">
            <w:pPr>
              <w:spacing w:after="0" w:line="240" w:lineRule="auto"/>
              <w:jc w:val="both"/>
              <w:rPr>
                <w:rFonts w:cs="Calibri"/>
                <w:bCs/>
                <w:lang w:eastAsia="fr-FR"/>
              </w:rPr>
            </w:pPr>
          </w:p>
          <w:p w14:paraId="4FBD480E" w14:textId="77777777" w:rsidR="003D0F55" w:rsidRPr="005F462A" w:rsidRDefault="003D0F55" w:rsidP="00365DE5">
            <w:pPr>
              <w:spacing w:after="0" w:line="240" w:lineRule="auto"/>
              <w:jc w:val="both"/>
              <w:rPr>
                <w:rFonts w:cs="Calibri"/>
                <w:bCs/>
                <w:lang w:eastAsia="fr-FR"/>
              </w:rPr>
            </w:pPr>
          </w:p>
          <w:p w14:paraId="2B822FC2" w14:textId="77777777" w:rsidR="003D0F55" w:rsidRPr="005F462A" w:rsidRDefault="003D0F55" w:rsidP="00365DE5">
            <w:pPr>
              <w:spacing w:after="0" w:line="240" w:lineRule="auto"/>
              <w:jc w:val="both"/>
              <w:rPr>
                <w:rFonts w:cs="Calibri"/>
                <w:bCs/>
                <w:lang w:eastAsia="fr-FR"/>
              </w:rPr>
            </w:pPr>
          </w:p>
          <w:p w14:paraId="3C6EE3D1" w14:textId="77777777" w:rsidR="003D0F55" w:rsidRPr="005F462A" w:rsidRDefault="003D0F55" w:rsidP="00365DE5">
            <w:pPr>
              <w:spacing w:after="0" w:line="240" w:lineRule="auto"/>
              <w:jc w:val="both"/>
              <w:rPr>
                <w:rFonts w:cs="Calibri"/>
                <w:bCs/>
                <w:lang w:eastAsia="fr-FR"/>
              </w:rPr>
            </w:pPr>
          </w:p>
          <w:p w14:paraId="0526A790" w14:textId="77777777" w:rsidR="003D0F55" w:rsidRPr="005F462A" w:rsidRDefault="003D0F55" w:rsidP="00365DE5">
            <w:pPr>
              <w:spacing w:after="0" w:line="240" w:lineRule="auto"/>
              <w:jc w:val="both"/>
              <w:rPr>
                <w:rFonts w:cs="Calibri"/>
                <w:bCs/>
                <w:lang w:eastAsia="fr-FR"/>
              </w:rPr>
            </w:pPr>
          </w:p>
          <w:p w14:paraId="36F70299" w14:textId="77777777" w:rsidR="003D0F55" w:rsidRPr="005F462A" w:rsidRDefault="003D0F55" w:rsidP="00365DE5">
            <w:pPr>
              <w:spacing w:after="0" w:line="240" w:lineRule="auto"/>
              <w:jc w:val="both"/>
              <w:rPr>
                <w:rFonts w:cs="Calibri"/>
                <w:bCs/>
                <w:lang w:eastAsia="fr-FR"/>
              </w:rPr>
            </w:pPr>
          </w:p>
          <w:p w14:paraId="3D2B85C4" w14:textId="77777777" w:rsidR="003D0F55" w:rsidRPr="005F462A" w:rsidRDefault="003D0F55" w:rsidP="00365DE5">
            <w:pPr>
              <w:spacing w:after="0" w:line="240" w:lineRule="auto"/>
              <w:jc w:val="both"/>
              <w:rPr>
                <w:rFonts w:cs="Calibri"/>
                <w:bCs/>
                <w:lang w:eastAsia="fr-FR"/>
              </w:rPr>
            </w:pPr>
          </w:p>
          <w:p w14:paraId="49B79668" w14:textId="77777777" w:rsidR="003D0F55" w:rsidRPr="005F462A" w:rsidRDefault="003D0F55" w:rsidP="00365DE5">
            <w:pPr>
              <w:spacing w:after="0" w:line="240" w:lineRule="auto"/>
              <w:jc w:val="both"/>
              <w:rPr>
                <w:rFonts w:cs="Calibri"/>
                <w:bCs/>
                <w:lang w:eastAsia="fr-FR"/>
              </w:rPr>
            </w:pPr>
          </w:p>
          <w:p w14:paraId="2311E455" w14:textId="77777777" w:rsidR="003D0F55" w:rsidRPr="005F462A" w:rsidRDefault="003D0F55" w:rsidP="00365DE5">
            <w:pPr>
              <w:spacing w:after="0" w:line="240" w:lineRule="auto"/>
              <w:jc w:val="both"/>
              <w:rPr>
                <w:rFonts w:cs="Calibri"/>
                <w:bCs/>
                <w:lang w:eastAsia="fr-FR"/>
              </w:rPr>
            </w:pPr>
          </w:p>
          <w:p w14:paraId="00714E79" w14:textId="77777777" w:rsidR="003D0F55" w:rsidRPr="005F462A" w:rsidRDefault="003D0F55" w:rsidP="00365DE5">
            <w:pPr>
              <w:spacing w:after="0" w:line="240" w:lineRule="auto"/>
              <w:jc w:val="both"/>
              <w:rPr>
                <w:rFonts w:cs="Calibri"/>
                <w:bCs/>
                <w:lang w:eastAsia="fr-FR"/>
              </w:rPr>
            </w:pPr>
          </w:p>
          <w:p w14:paraId="15DC3746" w14:textId="77777777" w:rsidR="003D0F55" w:rsidRPr="005F462A" w:rsidRDefault="003D0F55" w:rsidP="00365DE5">
            <w:pPr>
              <w:spacing w:after="0" w:line="240" w:lineRule="auto"/>
              <w:jc w:val="both"/>
              <w:rPr>
                <w:rFonts w:cs="Calibri"/>
                <w:b/>
                <w:bCs/>
                <w:lang w:eastAsia="fr-FR"/>
              </w:rPr>
            </w:pPr>
            <w:r w:rsidRPr="005F462A">
              <w:rPr>
                <w:rFonts w:cs="Calibri"/>
                <w:b/>
                <w:bCs/>
                <w:lang w:eastAsia="fr-FR"/>
              </w:rPr>
              <w:t>Pentru infrastructura de irigații:</w:t>
            </w:r>
          </w:p>
          <w:p w14:paraId="3C413E90" w14:textId="77777777" w:rsidR="003D0F55" w:rsidRPr="005F462A" w:rsidRDefault="003D0F55" w:rsidP="00365DE5">
            <w:pPr>
              <w:spacing w:after="0" w:line="240" w:lineRule="auto"/>
              <w:jc w:val="both"/>
              <w:rPr>
                <w:rFonts w:cs="Calibri"/>
                <w:color w:val="000000"/>
              </w:rPr>
            </w:pPr>
            <w:r w:rsidRPr="005F462A">
              <w:rPr>
                <w:rFonts w:cs="Calibri"/>
                <w:lang w:eastAsia="fr-FR"/>
              </w:rPr>
              <w:t>3. Protocol / proces verbal de transmitere a dreptului de proprietate/ folosinţă gratuită (pe o durată de minim 10 ani de la semnarea contractului de finanţare,</w:t>
            </w:r>
            <w:r w:rsidRPr="005F462A">
              <w:rPr>
                <w:rFonts w:cs="Calibri"/>
              </w:rPr>
              <w:t xml:space="preserve"> şi după caz, </w:t>
            </w:r>
            <w:r w:rsidRPr="005F462A">
              <w:rPr>
                <w:rFonts w:cs="Calibri"/>
                <w:lang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2E0A0041" w14:textId="77777777" w:rsidR="003D0F55" w:rsidRPr="005F462A" w:rsidRDefault="003D0F55" w:rsidP="00365DE5">
            <w:pPr>
              <w:spacing w:after="0" w:line="240" w:lineRule="auto"/>
              <w:jc w:val="both"/>
              <w:rPr>
                <w:rFonts w:cs="Calibri"/>
                <w:lang w:eastAsia="fr-FR"/>
              </w:rPr>
            </w:pPr>
          </w:p>
          <w:p w14:paraId="50B888FE" w14:textId="77777777" w:rsidR="003D0F55" w:rsidRPr="005F462A" w:rsidRDefault="003D0F55" w:rsidP="00365DE5">
            <w:pPr>
              <w:spacing w:after="0" w:line="240" w:lineRule="auto"/>
              <w:jc w:val="both"/>
              <w:rPr>
                <w:rFonts w:cs="Calibri"/>
                <w:color w:val="000000"/>
              </w:rPr>
            </w:pPr>
            <w:r w:rsidRPr="005F462A">
              <w:rPr>
                <w:rFonts w:cs="Calibri"/>
                <w:color w:val="000000"/>
              </w:rPr>
              <w:t>Documente ce atestă dreptul de proprietate/ folosinţă asupra terenului/ activului fizic aferent investitiei.</w:t>
            </w:r>
          </w:p>
          <w:p w14:paraId="526C47C6" w14:textId="77777777" w:rsidR="003D0F55" w:rsidRPr="005F462A" w:rsidRDefault="003D0F55" w:rsidP="00365DE5">
            <w:pPr>
              <w:widowControl w:val="0"/>
              <w:autoSpaceDE w:val="0"/>
              <w:autoSpaceDN w:val="0"/>
              <w:adjustRightInd w:val="0"/>
              <w:spacing w:after="0" w:line="240" w:lineRule="auto"/>
              <w:ind w:left="284"/>
              <w:contextualSpacing/>
              <w:jc w:val="both"/>
              <w:rPr>
                <w:rFonts w:cs="Calibri"/>
              </w:rPr>
            </w:pPr>
          </w:p>
          <w:p w14:paraId="1F0A460E" w14:textId="77777777" w:rsidR="003D0F55" w:rsidRPr="005F462A" w:rsidRDefault="003D0F55" w:rsidP="00365DE5">
            <w:pPr>
              <w:widowControl w:val="0"/>
              <w:tabs>
                <w:tab w:val="left" w:pos="800"/>
              </w:tabs>
              <w:autoSpaceDE w:val="0"/>
              <w:autoSpaceDN w:val="0"/>
              <w:adjustRightInd w:val="0"/>
              <w:spacing w:after="0" w:line="240" w:lineRule="auto"/>
              <w:ind w:left="-5" w:right="73"/>
              <w:contextualSpacing/>
              <w:jc w:val="both"/>
              <w:rPr>
                <w:rFonts w:cs="Calibri"/>
                <w:lang w:eastAsia="fr-FR"/>
              </w:rPr>
            </w:pPr>
            <w:r w:rsidRPr="005F462A">
              <w:rPr>
                <w:rFonts w:cs="Calibri"/>
                <w:b/>
                <w:lang w:eastAsia="fr-FR"/>
              </w:rPr>
              <w:t>Hotărârea Adunării generale a organizaţiei/ reprezentanților organizațiilor membre ale federaţiei utilizatorilor de apă pentru irigaţii pentru investiţia solicitată</w:t>
            </w:r>
          </w:p>
          <w:p w14:paraId="682E59BB" w14:textId="77777777" w:rsidR="003D0F55" w:rsidRPr="005F462A" w:rsidRDefault="003D0F55" w:rsidP="00365DE5">
            <w:pPr>
              <w:widowControl w:val="0"/>
              <w:tabs>
                <w:tab w:val="left" w:pos="800"/>
              </w:tabs>
              <w:autoSpaceDE w:val="0"/>
              <w:autoSpaceDN w:val="0"/>
              <w:adjustRightInd w:val="0"/>
              <w:spacing w:after="0" w:line="240" w:lineRule="auto"/>
              <w:ind w:left="360" w:right="73"/>
              <w:contextualSpacing/>
              <w:jc w:val="both"/>
              <w:rPr>
                <w:rFonts w:cs="Calibri"/>
              </w:rPr>
            </w:pPr>
          </w:p>
          <w:p w14:paraId="5535422F"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color w:val="000000"/>
              </w:rPr>
            </w:pPr>
            <w:r w:rsidRPr="005F462A">
              <w:rPr>
                <w:rFonts w:cs="Calibri"/>
                <w:color w:val="000000"/>
              </w:rPr>
              <w:t>Document privind înregistrarea solicitantului în Registrul Naţional al Organizaţiilor de Îmbunatăţiri Funciare.</w:t>
            </w:r>
          </w:p>
          <w:p w14:paraId="7738EA73"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color w:val="000000"/>
              </w:rPr>
            </w:pPr>
          </w:p>
          <w:p w14:paraId="5D8734C3"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color w:val="000000"/>
              </w:rPr>
            </w:pPr>
          </w:p>
          <w:p w14:paraId="270007C4"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color w:val="000000"/>
              </w:rPr>
            </w:pPr>
          </w:p>
          <w:p w14:paraId="4736A565"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color w:val="000000"/>
              </w:rPr>
            </w:pPr>
          </w:p>
          <w:p w14:paraId="16740091"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color w:val="000000"/>
              </w:rPr>
            </w:pPr>
          </w:p>
          <w:p w14:paraId="7B466B3A"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color w:val="000000"/>
              </w:rPr>
            </w:pPr>
          </w:p>
          <w:p w14:paraId="578C84E2"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color w:val="000000"/>
              </w:rPr>
            </w:pPr>
          </w:p>
          <w:p w14:paraId="44D2B2D6"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color w:val="000000"/>
              </w:rPr>
            </w:pPr>
          </w:p>
          <w:p w14:paraId="62238253"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b/>
                <w:color w:val="000000"/>
              </w:rPr>
            </w:pPr>
            <w:r w:rsidRPr="005F462A">
              <w:rPr>
                <w:rFonts w:cs="Calibri"/>
                <w:b/>
                <w:color w:val="000000"/>
              </w:rPr>
              <w:t>Pentru infrastructura socială, educațională, obiective de patrimoniu:</w:t>
            </w:r>
          </w:p>
          <w:p w14:paraId="074B880B" w14:textId="77777777" w:rsidR="003D0F55" w:rsidRPr="005F462A" w:rsidRDefault="003D0F55" w:rsidP="00365DE5">
            <w:pPr>
              <w:spacing w:after="0" w:line="240" w:lineRule="auto"/>
              <w:jc w:val="both"/>
              <w:rPr>
                <w:rFonts w:eastAsia="Times New Roman" w:cs="Calibri"/>
                <w:lang w:eastAsia="fr-FR"/>
              </w:rPr>
            </w:pPr>
            <w:r w:rsidRPr="005F462A">
              <w:rPr>
                <w:rFonts w:eastAsia="Times New Roman" w:cs="Calibri"/>
                <w:lang w:eastAsia="fr-FR"/>
              </w:rPr>
              <w:t>Studiul de Fezabilitate/Documentatia de avizare pentru Lucrari de Interventii</w:t>
            </w:r>
          </w:p>
          <w:p w14:paraId="77AEB1F5" w14:textId="77777777" w:rsidR="003D0F55" w:rsidRPr="005F462A" w:rsidRDefault="003D0F55" w:rsidP="00365DE5">
            <w:pPr>
              <w:spacing w:after="0" w:line="240" w:lineRule="auto"/>
              <w:jc w:val="both"/>
              <w:rPr>
                <w:rFonts w:eastAsia="Times New Roman" w:cs="Calibri"/>
                <w:lang w:eastAsia="fr-FR"/>
              </w:rPr>
            </w:pPr>
            <w:r w:rsidRPr="005F462A">
              <w:rPr>
                <w:rFonts w:eastAsia="Times New Roman" w:cs="Calibri"/>
                <w:lang w:eastAsia="fr-FR"/>
              </w:rPr>
              <w:t>si</w:t>
            </w:r>
          </w:p>
          <w:p w14:paraId="03EE0B67" w14:textId="77777777" w:rsidR="003D0F55" w:rsidRPr="005F462A" w:rsidRDefault="003D0F55" w:rsidP="00365DE5">
            <w:pPr>
              <w:spacing w:after="0" w:line="240" w:lineRule="auto"/>
              <w:jc w:val="both"/>
              <w:rPr>
                <w:rFonts w:eastAsia="Times New Roman" w:cs="Calibri"/>
                <w:lang w:eastAsia="fr-FR"/>
              </w:rPr>
            </w:pPr>
            <w:r w:rsidRPr="005F462A">
              <w:rPr>
                <w:rFonts w:eastAsia="Times New Roman" w:cs="Calibri"/>
                <w:lang w:eastAsia="fr-FR"/>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14:paraId="5E382A95" w14:textId="77777777" w:rsidR="003D0F55" w:rsidRPr="005F462A" w:rsidRDefault="003D0F55" w:rsidP="00365DE5">
            <w:pPr>
              <w:spacing w:after="0" w:line="240" w:lineRule="auto"/>
              <w:jc w:val="both"/>
              <w:rPr>
                <w:rFonts w:eastAsia="Times New Roman" w:cs="Calibri"/>
                <w:lang w:eastAsia="fr-FR"/>
              </w:rPr>
            </w:pPr>
            <w:r w:rsidRPr="005F462A">
              <w:rPr>
                <w:rFonts w:eastAsia="Times New Roman" w:cs="Calibri"/>
                <w:lang w:eastAsia="fr-FR"/>
              </w:rPr>
              <w:t>și</w:t>
            </w:r>
          </w:p>
          <w:p w14:paraId="2BC690DD" w14:textId="77777777" w:rsidR="003D0F55" w:rsidRPr="005F462A" w:rsidRDefault="003D0F55" w:rsidP="00365DE5">
            <w:pPr>
              <w:tabs>
                <w:tab w:val="left" w:pos="1440"/>
              </w:tabs>
              <w:spacing w:after="0" w:line="240" w:lineRule="auto"/>
              <w:jc w:val="both"/>
              <w:rPr>
                <w:rFonts w:eastAsia="Times New Roman" w:cs="Calibri"/>
                <w:noProof/>
                <w:lang w:eastAsia="ro-RO"/>
              </w:rPr>
            </w:pPr>
            <w:r w:rsidRPr="005F462A">
              <w:rPr>
                <w:rFonts w:eastAsia="Times New Roman" w:cs="Calibri"/>
                <w:noProof/>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r w:rsidRPr="005F462A">
              <w:rPr>
                <w:rFonts w:eastAsia="Times New Roman" w:cs="Calibri"/>
                <w:i/>
                <w:spacing w:val="-2"/>
                <w:lang w:eastAsia="ro-RO"/>
              </w:rPr>
              <w:t xml:space="preserve">în privinţa supunerii acesteia  </w:t>
            </w:r>
            <w:r w:rsidRPr="005F462A">
              <w:rPr>
                <w:rFonts w:eastAsia="Times New Roman" w:cs="Calibri"/>
                <w:noProof/>
                <w:lang w:eastAsia="ro-RO"/>
              </w:rPr>
              <w:t>controlului de legalitate al Prefectului, în condiţiile legii (este suficientă prezentarea adresei de înaintare către instituţia prefectului pentru controlul de legalitate).</w:t>
            </w:r>
          </w:p>
          <w:p w14:paraId="7BB035FD" w14:textId="77777777" w:rsidR="003D0F55" w:rsidRPr="005F462A" w:rsidRDefault="003D0F55" w:rsidP="00365DE5">
            <w:pPr>
              <w:tabs>
                <w:tab w:val="left" w:pos="1440"/>
              </w:tabs>
              <w:spacing w:after="0" w:line="240" w:lineRule="auto"/>
              <w:jc w:val="both"/>
              <w:rPr>
                <w:rFonts w:eastAsia="Times New Roman" w:cs="Calibri"/>
                <w:noProof/>
                <w:lang w:eastAsia="ro-RO"/>
              </w:rPr>
            </w:pPr>
            <w:r w:rsidRPr="005F462A">
              <w:rPr>
                <w:rFonts w:eastAsia="Times New Roman" w:cs="Calibri"/>
                <w:noProof/>
                <w:lang w:eastAsia="ro-RO"/>
              </w:rPr>
              <w:t>sau</w:t>
            </w:r>
          </w:p>
          <w:p w14:paraId="32142498" w14:textId="77777777" w:rsidR="003D0F55" w:rsidRPr="005F462A" w:rsidRDefault="003D0F55" w:rsidP="00365DE5">
            <w:pPr>
              <w:tabs>
                <w:tab w:val="left" w:pos="1440"/>
              </w:tabs>
              <w:spacing w:after="0" w:line="240" w:lineRule="auto"/>
              <w:jc w:val="both"/>
              <w:rPr>
                <w:rFonts w:eastAsia="Times New Roman" w:cs="Calibri"/>
                <w:noProof/>
                <w:lang w:eastAsia="ro-RO"/>
              </w:rPr>
            </w:pPr>
            <w:r w:rsidRPr="005F462A">
              <w:rPr>
                <w:rFonts w:eastAsia="Times New Roman" w:cs="Calibri"/>
                <w:noProof/>
                <w:lang w:eastAsia="ro-RO"/>
              </w:rPr>
              <w:t>avizul administratorului terenului aparţinând domeniului public, altul decat cel administrat de primarie (dacă este cazul)</w:t>
            </w:r>
          </w:p>
          <w:p w14:paraId="49CCB475" w14:textId="77777777" w:rsidR="003D0F55" w:rsidRPr="005F462A" w:rsidRDefault="003D0F55" w:rsidP="00365DE5">
            <w:pPr>
              <w:tabs>
                <w:tab w:val="left" w:pos="1440"/>
              </w:tabs>
              <w:spacing w:after="0" w:line="240" w:lineRule="auto"/>
              <w:jc w:val="both"/>
              <w:rPr>
                <w:rFonts w:eastAsia="Times New Roman" w:cs="Calibri"/>
                <w:noProof/>
                <w:lang w:eastAsia="ro-RO"/>
              </w:rPr>
            </w:pPr>
          </w:p>
          <w:p w14:paraId="4D33D328" w14:textId="77777777" w:rsidR="003D0F55" w:rsidRPr="005F462A" w:rsidRDefault="003D0F55" w:rsidP="00365DE5">
            <w:pPr>
              <w:tabs>
                <w:tab w:val="left" w:pos="1440"/>
              </w:tabs>
              <w:spacing w:after="0" w:line="240" w:lineRule="auto"/>
              <w:jc w:val="both"/>
              <w:rPr>
                <w:rFonts w:eastAsia="Times New Roman" w:cs="Calibri"/>
                <w:noProof/>
                <w:lang w:eastAsia="ro-RO"/>
              </w:rPr>
            </w:pPr>
            <w:r w:rsidRPr="005F462A">
              <w:rPr>
                <w:rFonts w:eastAsia="Times New Roman" w:cs="Calibri"/>
                <w:noProof/>
                <w:lang w:eastAsia="ro-RO"/>
              </w:rPr>
              <w:t>Pentru ONG-uri</w:t>
            </w:r>
          </w:p>
          <w:p w14:paraId="58387986"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noProof/>
                <w:lang w:eastAsia="ro-RO"/>
              </w:rPr>
            </w:pPr>
            <w:r w:rsidRPr="005F462A">
              <w:rPr>
                <w:rFonts w:eastAsia="Times New Roman" w:cs="Calibri"/>
                <w:noProof/>
                <w:lang w:eastAsia="ro-RO"/>
              </w:rPr>
              <w:t xml:space="preserve">Documente doveditoare de către ONG-uri privind dreptul de proprietate / dreptul de uz, uzufruct, superficie, servitute /administrare pe o perioadă de 10 ani, asupra bunurilor imobile la care se vor </w:t>
            </w:r>
            <w:r w:rsidRPr="005F462A">
              <w:rPr>
                <w:rFonts w:eastAsia="Times New Roman" w:cs="Calibri"/>
                <w:noProof/>
                <w:lang w:eastAsia="ro-RO"/>
              </w:rPr>
              <w:lastRenderedPageBreak/>
              <w:t>efectua lucrări, conform cererii de finanţare</w:t>
            </w:r>
            <w:r w:rsidRPr="005F462A">
              <w:rPr>
                <w:rFonts w:cs="Calibri"/>
                <w:noProof/>
                <w:lang w:eastAsia="ro-RO"/>
              </w:rPr>
              <w:t>.</w:t>
            </w:r>
          </w:p>
          <w:p w14:paraId="099AFB46" w14:textId="77777777" w:rsidR="003D0F55" w:rsidRPr="005F462A" w:rsidRDefault="003D0F55" w:rsidP="00365DE5">
            <w:pPr>
              <w:widowControl w:val="0"/>
              <w:tabs>
                <w:tab w:val="left" w:pos="800"/>
              </w:tabs>
              <w:autoSpaceDE w:val="0"/>
              <w:autoSpaceDN w:val="0"/>
              <w:adjustRightInd w:val="0"/>
              <w:spacing w:after="0" w:line="240" w:lineRule="auto"/>
              <w:ind w:right="73"/>
              <w:jc w:val="both"/>
              <w:rPr>
                <w:rFonts w:cs="Calibri"/>
                <w:color w:val="000000"/>
              </w:rPr>
            </w:pPr>
          </w:p>
        </w:tc>
        <w:tc>
          <w:tcPr>
            <w:tcW w:w="2718" w:type="pct"/>
          </w:tcPr>
          <w:p w14:paraId="19A66DFF" w14:textId="77777777" w:rsidR="003D0F55" w:rsidRPr="005F462A" w:rsidRDefault="003D0F55" w:rsidP="00365DE5">
            <w:pPr>
              <w:spacing w:after="0" w:line="240" w:lineRule="auto"/>
              <w:jc w:val="both"/>
              <w:rPr>
                <w:rFonts w:cs="Calibri"/>
                <w:b/>
                <w:color w:val="000000"/>
              </w:rPr>
            </w:pPr>
            <w:r w:rsidRPr="005F462A">
              <w:rPr>
                <w:rFonts w:cs="Calibri"/>
                <w:b/>
                <w:color w:val="000000"/>
              </w:rPr>
              <w:lastRenderedPageBreak/>
              <w:t>Pentru infrastructura agricolă:</w:t>
            </w:r>
          </w:p>
          <w:p w14:paraId="20D680A4" w14:textId="77777777" w:rsidR="003D0F55" w:rsidRPr="005F462A" w:rsidRDefault="003D0F55" w:rsidP="00365DE5">
            <w:pPr>
              <w:spacing w:after="0" w:line="240" w:lineRule="auto"/>
              <w:jc w:val="both"/>
              <w:rPr>
                <w:rFonts w:cs="Calibri"/>
                <w:bCs/>
                <w:lang w:val="es-ES"/>
              </w:rPr>
            </w:pPr>
            <w:r w:rsidRPr="005F462A">
              <w:rPr>
                <w:rFonts w:cs="Calibri"/>
                <w:lang w:val="it-IT"/>
              </w:rPr>
              <w:t xml:space="preserve">Expertul verifică în Inventarul bunurilor domeniului public daca </w:t>
            </w:r>
            <w:r w:rsidRPr="005F462A">
              <w:rPr>
                <w:rFonts w:cs="Calibri"/>
                <w:bCs/>
                <w:lang w:val="es-ES"/>
              </w:rPr>
              <w:t xml:space="preserve">terenul pe care se amplasează proiectul sau drumul de exploatare agricolă care se modernizează este înregistrat în inventarul bunurilor care apațin domeniului public. În situaţia în care în inventarul publicat în Monitorul Oficial al României </w:t>
            </w:r>
            <w:r w:rsidRPr="005F462A">
              <w:rPr>
                <w:rFonts w:cs="Calibri"/>
              </w:rPr>
              <w:t>drumurile de exploatare agricolă care fac obiectul proiectului nu sunt incluse în domeniul public, sunt incluse într-o poziţie globală sau nu sunt clasificate,</w:t>
            </w:r>
            <w:r w:rsidRPr="005F462A">
              <w:rPr>
                <w:rFonts w:cs="Calibri"/>
                <w:bCs/>
                <w:lang w:val="es-ES"/>
              </w:rPr>
              <w:t xml:space="preserve"> expertul verifică în documentul HCL legalitatea modificărilor/ completărilor efectuate şi dacă prin acestea se dovedeşte că terenul sau drumurile care fac obiectul proiectului aparţin domeniului public.</w:t>
            </w:r>
          </w:p>
          <w:p w14:paraId="6011E579" w14:textId="77777777" w:rsidR="003D0F55" w:rsidRPr="005F462A" w:rsidRDefault="003D0F55" w:rsidP="00365DE5">
            <w:pPr>
              <w:spacing w:after="0" w:line="240" w:lineRule="auto"/>
              <w:jc w:val="both"/>
              <w:rPr>
                <w:rFonts w:cs="Calibri"/>
                <w:bCs/>
                <w:lang w:val="es-ES"/>
              </w:rPr>
            </w:pPr>
            <w:r w:rsidRPr="005F462A">
              <w:rPr>
                <w:rFonts w:cs="Calibri"/>
                <w:bCs/>
                <w:lang w:val="es-ES"/>
              </w:rPr>
              <w:t xml:space="preserve">Dacă HCL include alte modificări decât cele acceptate, criteriul de eligibilitate nu este îndeplinit.    </w:t>
            </w:r>
          </w:p>
          <w:p w14:paraId="299D4141" w14:textId="77777777" w:rsidR="003D0F55" w:rsidRPr="005F462A" w:rsidRDefault="003D0F55" w:rsidP="00365DE5">
            <w:pPr>
              <w:spacing w:after="0" w:line="240" w:lineRule="auto"/>
              <w:jc w:val="both"/>
              <w:rPr>
                <w:rFonts w:cs="Calibri"/>
                <w:bCs/>
                <w:lang w:val="es-ES"/>
              </w:rPr>
            </w:pPr>
            <w:r w:rsidRPr="005F462A">
              <w:rPr>
                <w:rFonts w:cs="Calibri"/>
                <w:bCs/>
                <w:lang w:val="es-ES"/>
              </w:rPr>
              <w:t>Pentru HCL este suficientă prezentarea adresei de înaintare către instituţia Prefectului pentru controlul de legalitate.</w:t>
            </w:r>
          </w:p>
          <w:p w14:paraId="10DD1C7A" w14:textId="77777777" w:rsidR="003D0F55" w:rsidRPr="005F462A" w:rsidRDefault="003D0F55" w:rsidP="00365DE5">
            <w:pPr>
              <w:spacing w:after="0" w:line="240" w:lineRule="auto"/>
              <w:jc w:val="both"/>
              <w:rPr>
                <w:rFonts w:cs="Calibri"/>
                <w:bCs/>
                <w:lang w:val="es-ES"/>
              </w:rPr>
            </w:pPr>
            <w:r w:rsidRPr="005F462A">
              <w:rPr>
                <w:rFonts w:cs="Calibri"/>
                <w:bCs/>
                <w:lang w:val="es-ES"/>
              </w:rPr>
              <w:t>Drumurile de exploatare agricolă care au fost reclasificate din drumuri publice (comunale, vicinale, străzi) nu sunt eligibile dacă inventarul    bunurilor ce aparțin domeniului public astfel modificat nu este aprobat prin Hotărâre a Guvernului.</w:t>
            </w:r>
          </w:p>
          <w:p w14:paraId="0D9A4133" w14:textId="77777777" w:rsidR="003D0F55" w:rsidRPr="005F462A" w:rsidRDefault="003D0F55" w:rsidP="00365DE5">
            <w:pPr>
              <w:spacing w:after="0" w:line="240" w:lineRule="auto"/>
              <w:jc w:val="both"/>
              <w:rPr>
                <w:rFonts w:cs="Calibri"/>
                <w:bCs/>
                <w:lang w:val="es-ES"/>
              </w:rPr>
            </w:pPr>
          </w:p>
          <w:p w14:paraId="71C402F0" w14:textId="77777777" w:rsidR="003D0F55" w:rsidRPr="005F462A" w:rsidRDefault="003D0F55" w:rsidP="00365DE5">
            <w:pPr>
              <w:spacing w:after="0" w:line="240" w:lineRule="auto"/>
              <w:jc w:val="both"/>
              <w:rPr>
                <w:rFonts w:cs="Calibri"/>
                <w:bCs/>
                <w:lang w:val="es-ES"/>
              </w:rPr>
            </w:pPr>
          </w:p>
          <w:p w14:paraId="07B1A0FC" w14:textId="77777777" w:rsidR="003D0F55" w:rsidRPr="005F462A" w:rsidRDefault="003D0F55" w:rsidP="00365DE5">
            <w:pPr>
              <w:spacing w:after="0" w:line="240" w:lineRule="auto"/>
              <w:jc w:val="both"/>
              <w:rPr>
                <w:rFonts w:cs="Calibri"/>
                <w:b/>
                <w:lang w:eastAsia="fr-FR"/>
              </w:rPr>
            </w:pPr>
            <w:r w:rsidRPr="005F462A">
              <w:rPr>
                <w:rFonts w:cs="Calibri"/>
                <w:b/>
                <w:lang w:eastAsia="fr-FR"/>
              </w:rPr>
              <w:t>Pentru infrastructura silvică:</w:t>
            </w:r>
          </w:p>
          <w:p w14:paraId="44799753" w14:textId="77777777" w:rsidR="003D0F55" w:rsidRPr="005F462A" w:rsidRDefault="003D0F55" w:rsidP="00365DE5">
            <w:pPr>
              <w:spacing w:after="0" w:line="240" w:lineRule="auto"/>
              <w:jc w:val="both"/>
              <w:rPr>
                <w:rFonts w:cs="Calibri"/>
                <w:color w:val="000000"/>
              </w:rPr>
            </w:pPr>
            <w:r w:rsidRPr="005F462A">
              <w:rPr>
                <w:rFonts w:cs="Calibri"/>
                <w:b/>
                <w:lang w:val="it-IT"/>
              </w:rPr>
              <w:t xml:space="preserve">Pentru beneficiarii prezentei scheme </w:t>
            </w:r>
            <w:r w:rsidRPr="005F462A">
              <w:rPr>
                <w:rFonts w:cs="Calibri"/>
                <w:lang w:val="it-IT"/>
              </w:rPr>
              <w:t xml:space="preserve">expertul verifică </w:t>
            </w:r>
            <w:r w:rsidRPr="005F462A">
              <w:rPr>
                <w:rFonts w:cs="Calibri"/>
                <w:color w:val="000000"/>
              </w:rPr>
              <w:t xml:space="preserve">dacă documentele de proprietate/ administrare (în cazul RNP) asupra terenului din fond forestier sunt emise pe numele </w:t>
            </w:r>
            <w:r w:rsidRPr="005F462A">
              <w:rPr>
                <w:rFonts w:cs="Calibri"/>
                <w:color w:val="000000"/>
              </w:rPr>
              <w:lastRenderedPageBreak/>
              <w:t xml:space="preserve">proprietarului/solicitantului și dacă terenul pe care este amplasată investiția aparține acestora (sau este în administrarea acestuia în cazul RNP). </w:t>
            </w:r>
          </w:p>
          <w:p w14:paraId="07AF1257" w14:textId="77777777" w:rsidR="003D0F55" w:rsidRPr="005F462A" w:rsidRDefault="003D0F55" w:rsidP="00365DE5">
            <w:pPr>
              <w:spacing w:after="0" w:line="240" w:lineRule="auto"/>
              <w:jc w:val="both"/>
              <w:rPr>
                <w:rFonts w:cs="Calibri"/>
                <w:color w:val="000000"/>
              </w:rPr>
            </w:pPr>
            <w:r w:rsidRPr="005F462A">
              <w:rPr>
                <w:rFonts w:cs="Calibri"/>
                <w:b/>
                <w:lang w:val="it-IT"/>
              </w:rPr>
              <w:t xml:space="preserve">Pentru persoanele juridice proprietari privați de pădure, </w:t>
            </w:r>
            <w:r w:rsidRPr="005F462A">
              <w:rPr>
                <w:rFonts w:cs="Calibri"/>
              </w:rPr>
              <w:t>asociaţii de proprietari de pădure</w:t>
            </w:r>
            <w:r w:rsidRPr="005F462A">
              <w:rPr>
                <w:rFonts w:cs="Calibri"/>
                <w:b/>
                <w:lang w:val="it-IT"/>
              </w:rPr>
              <w:t xml:space="preserve"> constituite conform legii e</w:t>
            </w:r>
            <w:r w:rsidRPr="005F462A">
              <w:rPr>
                <w:rFonts w:cs="Calibri"/>
                <w:lang w:val="it-IT"/>
              </w:rPr>
              <w:t xml:space="preserve">xpertul verifică </w:t>
            </w:r>
            <w:r w:rsidRPr="005F462A">
              <w:rPr>
                <w:rFonts w:cs="Calibri"/>
                <w:color w:val="000000"/>
              </w:rPr>
              <w:t>dacă bunul care face obiectul modernizării este cuprins în proprietatea acestora.</w:t>
            </w:r>
          </w:p>
          <w:p w14:paraId="625F3625" w14:textId="77777777" w:rsidR="003D0F55" w:rsidRPr="005F462A" w:rsidRDefault="003D0F55" w:rsidP="00365DE5">
            <w:pPr>
              <w:spacing w:after="0" w:line="240" w:lineRule="auto"/>
              <w:jc w:val="both"/>
              <w:rPr>
                <w:rFonts w:cs="Calibri"/>
                <w:color w:val="000000"/>
              </w:rPr>
            </w:pPr>
            <w:r w:rsidRPr="005F462A">
              <w:rPr>
                <w:rFonts w:cs="Calibri"/>
                <w:color w:val="000000"/>
              </w:rPr>
              <w:t xml:space="preserve">Pentru </w:t>
            </w:r>
            <w:r w:rsidRPr="005F462A">
              <w:rPr>
                <w:rFonts w:cs="Calibri"/>
                <w:b/>
              </w:rPr>
              <w:t xml:space="preserve">UAT/ UAT-uri </w:t>
            </w:r>
            <w:r w:rsidRPr="005F462A">
              <w:rPr>
                <w:rFonts w:cs="Calibri"/>
              </w:rPr>
              <w:t>care prin proiectul depus modernizează drumuri forestiere</w:t>
            </w:r>
            <w:r w:rsidRPr="005F462A">
              <w:rPr>
                <w:rFonts w:cs="Calibri"/>
                <w:b/>
              </w:rPr>
              <w:t xml:space="preserve"> </w:t>
            </w:r>
            <w:r w:rsidRPr="005F462A">
              <w:rPr>
                <w:rFonts w:cs="Calibri"/>
              </w:rPr>
              <w:t>expertul</w:t>
            </w:r>
            <w:r w:rsidRPr="005F462A">
              <w:rPr>
                <w:rFonts w:cs="Calibri"/>
                <w:color w:val="000000"/>
              </w:rPr>
              <w:t xml:space="preserve"> verifică documentul din care reiese că bunul aparţine solicitantului, cu drept de proprietate. </w:t>
            </w:r>
          </w:p>
          <w:p w14:paraId="79AD1F86" w14:textId="77777777" w:rsidR="003D0F55" w:rsidRPr="005F462A" w:rsidRDefault="003D0F55" w:rsidP="00365DE5">
            <w:pPr>
              <w:spacing w:after="0" w:line="240" w:lineRule="auto"/>
              <w:jc w:val="both"/>
              <w:rPr>
                <w:rFonts w:cs="Calibri"/>
              </w:rPr>
            </w:pPr>
            <w:r w:rsidRPr="005F462A">
              <w:rPr>
                <w:rFonts w:cs="Calibri"/>
                <w:b/>
                <w:color w:val="000000"/>
              </w:rPr>
              <w:t xml:space="preserve">Pentru </w:t>
            </w:r>
            <w:r w:rsidRPr="005F462A">
              <w:rPr>
                <w:rFonts w:cs="Calibri"/>
                <w:b/>
              </w:rPr>
              <w:t>unitătile si filialele  din structura RNP-ROMSILVA</w:t>
            </w:r>
            <w:r w:rsidRPr="005F462A">
              <w:rPr>
                <w:rFonts w:cs="Calibri"/>
              </w:rPr>
              <w:t xml:space="preserve"> se verifică dacă terenul forestier pe care se va efectua investitia este în administrarea acestuia, conform prevederilor extraselor de amenajamentul silvic în vigoare . </w:t>
            </w:r>
          </w:p>
          <w:p w14:paraId="019F6214" w14:textId="77777777" w:rsidR="003D0F55" w:rsidRPr="005F462A" w:rsidRDefault="003D0F55" w:rsidP="00365DE5">
            <w:pPr>
              <w:spacing w:after="0" w:line="240" w:lineRule="auto"/>
              <w:jc w:val="both"/>
              <w:rPr>
                <w:rFonts w:cs="Calibri"/>
              </w:rPr>
            </w:pPr>
          </w:p>
          <w:p w14:paraId="5A823942" w14:textId="77777777" w:rsidR="003D0F55" w:rsidRPr="005F462A" w:rsidRDefault="003D0F55" w:rsidP="00365DE5">
            <w:pPr>
              <w:spacing w:after="0" w:line="240" w:lineRule="auto"/>
              <w:jc w:val="both"/>
              <w:rPr>
                <w:rFonts w:cs="Calibri"/>
                <w:i/>
              </w:rPr>
            </w:pPr>
            <w:r w:rsidRPr="005F462A">
              <w:rPr>
                <w:rFonts w:cs="Calibri"/>
                <w:i/>
                <w:color w:val="000000"/>
              </w:rPr>
              <w:t xml:space="preserve">Expertul verifică dacă există concordanță între documentele prezentate de solicitant privind instalatiile de transport din amenajamentul silvic, a  </w:t>
            </w:r>
            <w:r w:rsidRPr="005F462A">
              <w:rPr>
                <w:rFonts w:cs="Calibri"/>
                <w:i/>
              </w:rPr>
              <w:t xml:space="preserve">Planurilor privind instalaţiile de transport </w:t>
            </w:r>
            <w:r w:rsidRPr="005F462A">
              <w:rPr>
                <w:rFonts w:cs="Calibri"/>
                <w:i/>
                <w:color w:val="000000"/>
              </w:rPr>
              <w:t xml:space="preserve">și </w:t>
            </w:r>
            <w:r w:rsidRPr="005F462A">
              <w:rPr>
                <w:rFonts w:cs="Calibri"/>
                <w:i/>
              </w:rPr>
              <w:t>harta amenajistică a fondului forestier în care este/va fi amplasată investiţia.</w:t>
            </w:r>
          </w:p>
          <w:p w14:paraId="50DB8852" w14:textId="77777777" w:rsidR="003D0F55" w:rsidRPr="005F462A" w:rsidRDefault="003D0F55" w:rsidP="00365DE5">
            <w:pPr>
              <w:spacing w:after="0" w:line="240" w:lineRule="auto"/>
              <w:jc w:val="both"/>
              <w:rPr>
                <w:rFonts w:cs="Calibri"/>
                <w:i/>
                <w:color w:val="000000"/>
                <w:lang w:eastAsia="fr-FR"/>
              </w:rPr>
            </w:pPr>
            <w:r w:rsidRPr="005F462A">
              <w:rPr>
                <w:rFonts w:cs="Calibri"/>
                <w:i/>
                <w:color w:val="000000"/>
                <w:lang w:eastAsia="fr-FR"/>
              </w:rPr>
              <w:t xml:space="preserve"> </w:t>
            </w:r>
          </w:p>
          <w:p w14:paraId="110993F3" w14:textId="77777777" w:rsidR="003D0F55" w:rsidRPr="005F462A" w:rsidRDefault="003D0F55" w:rsidP="00365DE5">
            <w:pPr>
              <w:spacing w:after="0" w:line="240" w:lineRule="auto"/>
              <w:jc w:val="both"/>
              <w:rPr>
                <w:rFonts w:cs="Calibri"/>
                <w:b/>
                <w:color w:val="000000"/>
              </w:rPr>
            </w:pPr>
            <w:r w:rsidRPr="005F462A">
              <w:rPr>
                <w:rFonts w:cs="Calibri"/>
                <w:color w:val="000000"/>
              </w:rPr>
              <w:t xml:space="preserve">În cazul în care nu există concordanțe între documentele care atestă dreptul de proprietate/administrare asupra bunurilor care fac obiectul modernizării, </w:t>
            </w:r>
            <w:r w:rsidRPr="005F462A">
              <w:rPr>
                <w:rFonts w:cs="Calibri"/>
                <w:b/>
                <w:color w:val="000000"/>
              </w:rPr>
              <w:t>condiția nu este îndeplinită.</w:t>
            </w:r>
          </w:p>
          <w:p w14:paraId="377D82CE" w14:textId="77777777" w:rsidR="003D0F55" w:rsidRPr="005F462A" w:rsidRDefault="003D0F55" w:rsidP="00365DE5">
            <w:pPr>
              <w:spacing w:after="0" w:line="240" w:lineRule="auto"/>
              <w:jc w:val="both"/>
              <w:rPr>
                <w:rFonts w:cs="Calibri"/>
              </w:rPr>
            </w:pPr>
          </w:p>
          <w:p w14:paraId="650FF525" w14:textId="77777777" w:rsidR="003D0F55" w:rsidRPr="005F462A" w:rsidRDefault="003D0F55" w:rsidP="00365DE5">
            <w:pPr>
              <w:spacing w:after="0" w:line="240" w:lineRule="auto"/>
              <w:jc w:val="both"/>
              <w:rPr>
                <w:rFonts w:cs="Calibri"/>
              </w:rPr>
            </w:pPr>
            <w:r w:rsidRPr="005F462A">
              <w:rPr>
                <w:rFonts w:cs="Calibri"/>
              </w:rPr>
              <w:t>Pentru toţi solicitanţii menționați la punctele a. și b. de la paragraful 2.1 din ghidul solicitantului, expertul verifică orice alt document care atestă dreptul de proprietate asupra terenului fond forestier.</w:t>
            </w:r>
          </w:p>
          <w:p w14:paraId="303C8441" w14:textId="77777777" w:rsidR="003D0F55" w:rsidRPr="005F462A" w:rsidRDefault="003D0F55" w:rsidP="00365DE5">
            <w:pPr>
              <w:spacing w:after="0" w:line="240" w:lineRule="auto"/>
              <w:jc w:val="both"/>
              <w:rPr>
                <w:rFonts w:cs="Calibri"/>
              </w:rPr>
            </w:pPr>
          </w:p>
          <w:p w14:paraId="1CAA761A" w14:textId="77777777" w:rsidR="003D0F55" w:rsidRPr="005F462A" w:rsidRDefault="003D0F55" w:rsidP="00365DE5">
            <w:pPr>
              <w:spacing w:after="0" w:line="240" w:lineRule="auto"/>
              <w:jc w:val="both"/>
              <w:rPr>
                <w:rFonts w:cs="Calibri"/>
              </w:rPr>
            </w:pPr>
          </w:p>
          <w:p w14:paraId="528177AB" w14:textId="77777777" w:rsidR="003D0F55" w:rsidRPr="005F462A" w:rsidRDefault="003D0F55" w:rsidP="00365DE5">
            <w:pPr>
              <w:spacing w:after="0" w:line="240" w:lineRule="auto"/>
              <w:jc w:val="both"/>
              <w:rPr>
                <w:rFonts w:cs="Calibri"/>
                <w:color w:val="000000"/>
              </w:rPr>
            </w:pPr>
            <w:r w:rsidRPr="005F462A">
              <w:rPr>
                <w:rFonts w:cs="Calibri"/>
                <w:color w:val="000000"/>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4BD8CC1D" w14:textId="77777777" w:rsidR="003D0F55" w:rsidRPr="005F462A" w:rsidRDefault="003D0F55" w:rsidP="00365DE5">
            <w:pPr>
              <w:spacing w:after="0" w:line="240" w:lineRule="auto"/>
              <w:jc w:val="both"/>
              <w:rPr>
                <w:rFonts w:cs="Calibri"/>
                <w:color w:val="000000"/>
              </w:rPr>
            </w:pPr>
            <w:r w:rsidRPr="005F462A">
              <w:rPr>
                <w:rFonts w:cs="Calibri"/>
                <w:color w:val="000000"/>
              </w:rPr>
              <w:t>Expertul verifică dacă autorizației de funcționare a ocolului silvic care administrează fondul forestier accesibilizat de drumurile din proiect este valabilă.</w:t>
            </w:r>
          </w:p>
          <w:p w14:paraId="571B4B14" w14:textId="77777777" w:rsidR="003D0F55" w:rsidRPr="005F462A" w:rsidRDefault="003D0F55" w:rsidP="00365DE5">
            <w:pPr>
              <w:spacing w:after="0" w:line="240" w:lineRule="auto"/>
              <w:jc w:val="both"/>
              <w:rPr>
                <w:rFonts w:cs="Calibri"/>
              </w:rPr>
            </w:pPr>
            <w:r w:rsidRPr="005F462A">
              <w:rPr>
                <w:rFonts w:cs="Calibri"/>
              </w:rPr>
              <w:t>În situația în care o parte din drumul nou, propus prin proiect, este în afara fondului forestier, solicitantul trebuie să depună la dosarul cererii de finanțare:</w:t>
            </w:r>
          </w:p>
          <w:p w14:paraId="4D1C103D" w14:textId="77777777" w:rsidR="003D0F55" w:rsidRPr="005F462A" w:rsidRDefault="003D0F55" w:rsidP="0015324F">
            <w:pPr>
              <w:pStyle w:val="ListParagraph"/>
              <w:numPr>
                <w:ilvl w:val="0"/>
                <w:numId w:val="13"/>
              </w:numPr>
              <w:spacing w:after="0" w:line="240" w:lineRule="auto"/>
              <w:jc w:val="both"/>
              <w:rPr>
                <w:rFonts w:cs="Calibri"/>
              </w:rPr>
            </w:pPr>
            <w:r w:rsidRPr="005F462A">
              <w:rPr>
                <w:rFonts w:cs="Calibri"/>
              </w:rPr>
              <w:t xml:space="preserve">Actele de proprietate asupra terenului din afara fondului forestier pe care se va amplasa </w:t>
            </w:r>
            <w:r w:rsidRPr="005F462A">
              <w:rPr>
                <w:rFonts w:cs="Calibri"/>
              </w:rPr>
              <w:lastRenderedPageBreak/>
              <w:t xml:space="preserve">tronsonul de drum nou aflat în afara perimetrului </w:t>
            </w:r>
            <w:r w:rsidRPr="005F462A">
              <w:rPr>
                <w:rFonts w:cs="Calibri"/>
                <w:lang w:eastAsia="fr-FR"/>
              </w:rPr>
              <w:t xml:space="preserve"> fondului forestier</w:t>
            </w:r>
            <w:r w:rsidRPr="005F462A">
              <w:rPr>
                <w:rFonts w:cs="Calibri"/>
              </w:rPr>
              <w:t>;</w:t>
            </w:r>
          </w:p>
          <w:p w14:paraId="48A7C30F" w14:textId="77777777" w:rsidR="003D0F55" w:rsidRPr="005F462A" w:rsidRDefault="003D0F55" w:rsidP="0015324F">
            <w:pPr>
              <w:pStyle w:val="ListParagraph"/>
              <w:numPr>
                <w:ilvl w:val="0"/>
                <w:numId w:val="13"/>
              </w:numPr>
              <w:spacing w:after="0" w:line="240" w:lineRule="auto"/>
              <w:jc w:val="both"/>
              <w:rPr>
                <w:rFonts w:cs="Calibri"/>
              </w:rPr>
            </w:pPr>
            <w:r w:rsidRPr="005F462A">
              <w:rPr>
                <w:rFonts w:cs="Calibri"/>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66F2FA8D" w14:textId="77777777" w:rsidR="003D0F55" w:rsidRPr="005F462A" w:rsidRDefault="003D0F55" w:rsidP="00365DE5">
            <w:pPr>
              <w:spacing w:after="0" w:line="240" w:lineRule="auto"/>
              <w:jc w:val="both"/>
              <w:rPr>
                <w:rFonts w:cs="Calibri"/>
              </w:rPr>
            </w:pPr>
            <w:r w:rsidRPr="005F462A">
              <w:rPr>
                <w:rFonts w:cs="Calibri"/>
              </w:rPr>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5F462A">
              <w:rPr>
                <w:rFonts w:cs="Calibri"/>
                <w:lang w:eastAsia="fr-FR"/>
              </w:rPr>
              <w:t xml:space="preserve"> fondului forestier </w:t>
            </w:r>
            <w:r w:rsidRPr="005F462A">
              <w:rPr>
                <w:rFonts w:cs="Calibri"/>
              </w:rPr>
              <w:t>devin neeligibile</w:t>
            </w:r>
          </w:p>
          <w:p w14:paraId="1282E6D7" w14:textId="77777777" w:rsidR="003D0F55" w:rsidRPr="005F462A" w:rsidRDefault="003D0F55" w:rsidP="00365DE5">
            <w:pPr>
              <w:spacing w:after="0" w:line="240" w:lineRule="auto"/>
              <w:jc w:val="both"/>
              <w:rPr>
                <w:rFonts w:cs="Calibri"/>
              </w:rPr>
            </w:pPr>
          </w:p>
          <w:p w14:paraId="42DE83FF" w14:textId="77777777" w:rsidR="003D0F55" w:rsidRPr="005F462A" w:rsidRDefault="003D0F55" w:rsidP="00365DE5">
            <w:pPr>
              <w:spacing w:after="0" w:line="240" w:lineRule="auto"/>
              <w:jc w:val="both"/>
              <w:rPr>
                <w:rFonts w:cs="Calibri"/>
                <w:b/>
                <w:lang w:eastAsia="fr-FR"/>
              </w:rPr>
            </w:pPr>
            <w:r w:rsidRPr="005F462A">
              <w:rPr>
                <w:rFonts w:cs="Calibri"/>
                <w:b/>
                <w:lang w:eastAsia="fr-FR"/>
              </w:rPr>
              <w:t>Pentru infrastructura de irigații:</w:t>
            </w:r>
          </w:p>
          <w:p w14:paraId="6D7AA8D2" w14:textId="77777777" w:rsidR="003D0F55" w:rsidRPr="005F462A" w:rsidRDefault="003D0F55" w:rsidP="00365DE5">
            <w:pPr>
              <w:tabs>
                <w:tab w:val="left" w:pos="0"/>
              </w:tabs>
              <w:spacing w:after="0" w:line="240" w:lineRule="auto"/>
              <w:jc w:val="both"/>
              <w:rPr>
                <w:rFonts w:cs="Calibri"/>
                <w:bCs/>
                <w:lang w:val="es-ES"/>
              </w:rPr>
            </w:pPr>
            <w:r w:rsidRPr="005F462A">
              <w:rPr>
                <w:rFonts w:cs="Calibri"/>
                <w:lang w:eastAsia="fr-FR"/>
              </w:rPr>
              <w:t xml:space="preserve">Expertul verifică dacă documentul 3 </w:t>
            </w:r>
            <w:r w:rsidRPr="005F462A">
              <w:rPr>
                <w:rFonts w:cs="Calibri"/>
                <w:lang w:val="it-IT"/>
              </w:rPr>
              <w:t>este eliberat pe numele solicitantului şi include infrastructura</w:t>
            </w:r>
            <w:r w:rsidRPr="005F462A">
              <w:rPr>
                <w:rFonts w:cs="Calibri"/>
                <w:color w:val="000000"/>
              </w:rPr>
              <w:t xml:space="preserve"> de irigații </w:t>
            </w:r>
            <w:r w:rsidRPr="005F462A">
              <w:rPr>
                <w:rFonts w:cs="Calibri"/>
                <w:lang w:val="it-IT"/>
              </w:rPr>
              <w:t>care face obiectul modernizării</w:t>
            </w:r>
            <w:r w:rsidRPr="005F462A">
              <w:rPr>
                <w:rFonts w:cs="Calibri"/>
                <w:color w:val="000000"/>
              </w:rPr>
              <w:t xml:space="preserve"> </w:t>
            </w:r>
            <w:r w:rsidRPr="005F462A">
              <w:rPr>
                <w:rFonts w:cs="Calibri"/>
                <w:color w:val="000000"/>
                <w:spacing w:val="28"/>
              </w:rPr>
              <w:t xml:space="preserve"> </w:t>
            </w:r>
            <w:r w:rsidRPr="005F462A">
              <w:rPr>
                <w:rFonts w:cs="Calibri"/>
                <w:lang w:val="it-IT"/>
              </w:rPr>
              <w:t>prin lucrările prevăzute în proiect</w:t>
            </w:r>
            <w:r w:rsidRPr="005F462A">
              <w:rPr>
                <w:rFonts w:cs="Calibri"/>
                <w:bCs/>
                <w:lang w:val="es-ES"/>
              </w:rPr>
              <w:t xml:space="preserve"> . </w:t>
            </w:r>
            <w:r w:rsidRPr="005F462A">
              <w:rPr>
                <w:rFonts w:cs="Calibri"/>
                <w:lang w:val="it-IT"/>
              </w:rPr>
              <w:t>Infrastructura de irigații eligibilă–Infrastructura aflată în proprietatea / folosința OUAI/FOUAI.</w:t>
            </w:r>
          </w:p>
          <w:p w14:paraId="15AB82AB" w14:textId="77777777" w:rsidR="003D0F55" w:rsidRPr="005F462A" w:rsidRDefault="003D0F55" w:rsidP="00365DE5">
            <w:pPr>
              <w:tabs>
                <w:tab w:val="left" w:pos="0"/>
              </w:tabs>
              <w:spacing w:after="0" w:line="240" w:lineRule="auto"/>
              <w:jc w:val="both"/>
              <w:rPr>
                <w:rFonts w:cs="Calibri"/>
                <w:bCs/>
                <w:lang w:val="es-ES"/>
              </w:rPr>
            </w:pPr>
          </w:p>
          <w:p w14:paraId="6FC08FB1" w14:textId="77777777" w:rsidR="003D0F55" w:rsidRPr="005F462A" w:rsidRDefault="003D0F55" w:rsidP="00365DE5">
            <w:pPr>
              <w:tabs>
                <w:tab w:val="left" w:pos="0"/>
              </w:tabs>
              <w:spacing w:after="0" w:line="240" w:lineRule="auto"/>
              <w:jc w:val="both"/>
              <w:rPr>
                <w:rFonts w:cs="Calibri"/>
                <w:lang w:eastAsia="fr-FR"/>
              </w:rPr>
            </w:pPr>
            <w:r w:rsidRPr="005F462A">
              <w:rPr>
                <w:rFonts w:cs="Calibri"/>
                <w:bCs/>
                <w:lang w:val="es-ES"/>
              </w:rPr>
              <w:t>În situația în care doc. 3 este încheiat pe o perioadă mai scurtă, expertul va verifica declaraţia pe proprie răspundere a solicitantului prin care se angajează ca va prelungi protocolul/procesul verbal cu diferenţa de perioadă care să acopere cei 10 ani de la semnarea contractului de finanţare.</w:t>
            </w:r>
          </w:p>
          <w:p w14:paraId="495574A2" w14:textId="77777777" w:rsidR="003D0F55" w:rsidRPr="005F462A" w:rsidRDefault="003D0F55" w:rsidP="00365DE5">
            <w:pPr>
              <w:widowControl w:val="0"/>
              <w:tabs>
                <w:tab w:val="left" w:pos="0"/>
                <w:tab w:val="left" w:pos="800"/>
              </w:tabs>
              <w:autoSpaceDE w:val="0"/>
              <w:autoSpaceDN w:val="0"/>
              <w:adjustRightInd w:val="0"/>
              <w:spacing w:after="0" w:line="240" w:lineRule="auto"/>
              <w:jc w:val="both"/>
              <w:rPr>
                <w:rFonts w:cs="Calibri"/>
                <w:lang w:eastAsia="fr-FR"/>
              </w:rPr>
            </w:pPr>
          </w:p>
          <w:p w14:paraId="6E684417" w14:textId="77777777" w:rsidR="003D0F55" w:rsidRPr="005F462A" w:rsidRDefault="003D0F55" w:rsidP="00365DE5">
            <w:pPr>
              <w:spacing w:after="0" w:line="240" w:lineRule="auto"/>
              <w:contextualSpacing/>
              <w:jc w:val="both"/>
              <w:rPr>
                <w:rFonts w:cs="Calibri"/>
                <w:i/>
              </w:rPr>
            </w:pPr>
            <w:r w:rsidRPr="005F462A">
              <w:rPr>
                <w:rFonts w:cs="Calibri"/>
                <w:lang w:val="it-IT"/>
              </w:rPr>
              <w:t xml:space="preserve">Expertul verifică dacă din doc. 3.1  reiese că solicitantul are </w:t>
            </w:r>
            <w:r w:rsidRPr="005F462A">
              <w:rPr>
                <w:rFonts w:cs="Calibri"/>
                <w:b/>
                <w:lang w:val="it-IT"/>
              </w:rPr>
              <w:t>drept de</w:t>
            </w:r>
            <w:r w:rsidRPr="005F462A">
              <w:rPr>
                <w:rFonts w:cs="Calibri"/>
                <w:lang w:val="it-IT"/>
              </w:rPr>
              <w:t xml:space="preserve"> proprietate/</w:t>
            </w:r>
            <w:r w:rsidRPr="005F462A">
              <w:rPr>
                <w:rFonts w:cs="Calibri"/>
                <w:b/>
                <w:lang w:val="it-IT"/>
              </w:rPr>
              <w:t>folosință asupra terenului/activului fizic</w:t>
            </w:r>
            <w:r w:rsidRPr="005F462A">
              <w:rPr>
                <w:rFonts w:cs="Calibri"/>
                <w:lang w:val="it-IT"/>
              </w:rPr>
              <w:t xml:space="preserve"> aferent investiției. Acordul pentru realizarea investiţiei pentru membrii OUAI/FOUAI este asigurat prin Hotărârea Adunării Generale a Membrilor. </w:t>
            </w:r>
            <w:r w:rsidRPr="005F462A">
              <w:rPr>
                <w:rFonts w:cs="Calibri"/>
                <w:i/>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31090D02" w14:textId="77777777" w:rsidR="003D0F55" w:rsidRPr="005F462A" w:rsidRDefault="003D0F55" w:rsidP="00365DE5">
            <w:pPr>
              <w:spacing w:after="0" w:line="240" w:lineRule="auto"/>
              <w:ind w:left="-18"/>
              <w:contextualSpacing/>
              <w:jc w:val="both"/>
              <w:rPr>
                <w:rFonts w:cs="Calibri"/>
                <w:i/>
              </w:rPr>
            </w:pPr>
            <w:r w:rsidRPr="005F462A">
              <w:rPr>
                <w:rFonts w:cs="Calibri"/>
                <w:i/>
              </w:rPr>
              <w:t xml:space="preserve"> </w:t>
            </w:r>
            <w:r w:rsidRPr="005F462A">
              <w:rPr>
                <w:rFonts w:cs="Calibri"/>
              </w:rPr>
              <w:t xml:space="preserve">Expertul verifică ca documentele prezentate la pct. 3.1 să </w:t>
            </w:r>
            <w:r w:rsidRPr="005F462A">
              <w:rPr>
                <w:rFonts w:cs="Calibri"/>
                <w:lang w:val="it-IT"/>
              </w:rPr>
              <w:t>fie emise pe numele solicitantului.</w:t>
            </w:r>
          </w:p>
          <w:p w14:paraId="4344D9DF" w14:textId="77777777" w:rsidR="003D0F55" w:rsidRPr="005F462A" w:rsidRDefault="003D0F55" w:rsidP="00365DE5">
            <w:pPr>
              <w:widowControl w:val="0"/>
              <w:tabs>
                <w:tab w:val="left" w:pos="0"/>
                <w:tab w:val="left" w:pos="800"/>
              </w:tabs>
              <w:autoSpaceDE w:val="0"/>
              <w:autoSpaceDN w:val="0"/>
              <w:adjustRightInd w:val="0"/>
              <w:spacing w:after="0" w:line="240" w:lineRule="auto"/>
              <w:jc w:val="both"/>
              <w:rPr>
                <w:rFonts w:cs="Calibri"/>
                <w:color w:val="000000"/>
              </w:rPr>
            </w:pPr>
            <w:r w:rsidRPr="005F462A">
              <w:rPr>
                <w:rFonts w:cs="Calibri"/>
                <w:color w:val="000000"/>
              </w:rPr>
              <w:t>Se  verifică dacă documentul 5 este eliberat pe numele solicitantului şi dacă datele de identificare prezentate corespund cu cele menţionate în</w:t>
            </w:r>
          </w:p>
          <w:p w14:paraId="4367192D" w14:textId="77777777" w:rsidR="003D0F55" w:rsidRPr="005F462A" w:rsidRDefault="003D0F55" w:rsidP="00365DE5">
            <w:pPr>
              <w:spacing w:after="0" w:line="240" w:lineRule="auto"/>
              <w:jc w:val="both"/>
              <w:rPr>
                <w:rFonts w:cs="Calibri"/>
                <w:color w:val="000000"/>
              </w:rPr>
            </w:pPr>
            <w:r w:rsidRPr="005F462A">
              <w:rPr>
                <w:rFonts w:cs="Calibri"/>
                <w:color w:val="000000"/>
              </w:rPr>
              <w:lastRenderedPageBreak/>
              <w:t>cererea de finanţare. Acest document trebuie să fie în vigoare la data depunerii cererii de finanțare și să fie certificat de OROIF.</w:t>
            </w:r>
          </w:p>
          <w:p w14:paraId="653DB307" w14:textId="77777777" w:rsidR="003D0F55" w:rsidRPr="005F462A" w:rsidRDefault="003D0F55" w:rsidP="00365DE5">
            <w:pPr>
              <w:spacing w:after="0" w:line="240" w:lineRule="auto"/>
              <w:jc w:val="both"/>
              <w:rPr>
                <w:rFonts w:cs="Calibri"/>
                <w:lang w:eastAsia="fr-FR"/>
              </w:rPr>
            </w:pPr>
          </w:p>
          <w:p w14:paraId="0B0A1207" w14:textId="77777777" w:rsidR="003D0F55" w:rsidRPr="005F462A" w:rsidRDefault="003D0F55" w:rsidP="00365DE5">
            <w:pPr>
              <w:spacing w:after="0" w:line="240" w:lineRule="auto"/>
              <w:jc w:val="both"/>
              <w:rPr>
                <w:rFonts w:cs="Calibri"/>
                <w:b/>
                <w:lang w:eastAsia="fr-FR"/>
              </w:rPr>
            </w:pPr>
            <w:r w:rsidRPr="005F462A">
              <w:rPr>
                <w:rFonts w:cs="Calibri"/>
                <w:b/>
                <w:lang w:eastAsia="fr-FR"/>
              </w:rPr>
              <w:t xml:space="preserve">Pentru infrastructura socială, educațională, </w:t>
            </w:r>
            <w:r w:rsidRPr="005F462A">
              <w:rPr>
                <w:rFonts w:cs="Calibri"/>
                <w:b/>
                <w:color w:val="000000"/>
              </w:rPr>
              <w:t xml:space="preserve"> obiective de patrimoniu</w:t>
            </w:r>
            <w:r w:rsidRPr="005F462A">
              <w:rPr>
                <w:rFonts w:cs="Calibri"/>
                <w:b/>
                <w:lang w:eastAsia="fr-FR"/>
              </w:rPr>
              <w:t>:</w:t>
            </w:r>
          </w:p>
          <w:p w14:paraId="1C623B09" w14:textId="77777777" w:rsidR="003D0F55" w:rsidRPr="005F462A" w:rsidRDefault="003D0F55" w:rsidP="00365DE5">
            <w:pPr>
              <w:pBdr>
                <w:left w:val="single" w:sz="8" w:space="0" w:color="auto"/>
              </w:pBdr>
              <w:spacing w:after="0" w:line="240" w:lineRule="auto"/>
              <w:jc w:val="both"/>
              <w:rPr>
                <w:rFonts w:eastAsia="Times New Roman" w:cs="Calibri"/>
                <w:bCs/>
              </w:rPr>
            </w:pPr>
            <w:r w:rsidRPr="005F462A">
              <w:rPr>
                <w:rFonts w:eastAsia="Times New Roman" w:cs="Calibri"/>
              </w:rPr>
              <w:t xml:space="preserve">Expertul verifică dacă </w:t>
            </w:r>
            <w:r w:rsidRPr="005F462A">
              <w:rPr>
                <w:rFonts w:eastAsia="Times New Roman" w:cs="Calibri"/>
                <w:bCs/>
              </w:rPr>
              <w:t xml:space="preserve">terenul pe care se amplasează proiectul este înregistrat în domeniul public. În situaţia în care în inventarul publicat în Monitorul Oficial al României </w:t>
            </w:r>
            <w:r w:rsidRPr="005F462A">
              <w:rPr>
                <w:rFonts w:eastAsia="Times New Roman" w:cs="Calibri"/>
              </w:rPr>
              <w:t>drumurile sau terenurile care fac obiectul proiectului nu sunt incluse în domeniul public, sunt incluse într-o poziţie globală sau nu sunt clasificate,</w:t>
            </w:r>
            <w:r w:rsidRPr="005F462A">
              <w:rPr>
                <w:rFonts w:eastAsia="Times New Roman" w:cs="Calibri"/>
                <w:bCs/>
              </w:rPr>
              <w:t xml:space="preserve"> expertul verifică legalitatea modificărilor/completărilor efectuate şi dacă prin acestea se dovedeşte că terenul sau drumurile care fac obiectul proiectului aparţin domeniului public.</w:t>
            </w:r>
          </w:p>
          <w:p w14:paraId="7F7F8D5A" w14:textId="77777777" w:rsidR="003D0F55" w:rsidRPr="005F462A" w:rsidRDefault="003D0F55" w:rsidP="00365DE5">
            <w:pPr>
              <w:pBdr>
                <w:left w:val="single" w:sz="8" w:space="0" w:color="auto"/>
              </w:pBdr>
              <w:spacing w:after="0" w:line="240" w:lineRule="auto"/>
              <w:jc w:val="both"/>
              <w:rPr>
                <w:rFonts w:eastAsia="Times New Roman" w:cs="Calibri"/>
                <w:bCs/>
              </w:rPr>
            </w:pPr>
          </w:p>
          <w:p w14:paraId="5B5EA1AA" w14:textId="77777777" w:rsidR="003D0F55" w:rsidRPr="005F462A" w:rsidRDefault="003D0F55" w:rsidP="00365DE5">
            <w:pPr>
              <w:spacing w:after="0" w:line="240" w:lineRule="auto"/>
              <w:jc w:val="both"/>
              <w:rPr>
                <w:rFonts w:eastAsia="Times New Roman" w:cs="Calibri"/>
                <w:bCs/>
              </w:rPr>
            </w:pPr>
            <w:r w:rsidRPr="005F462A">
              <w:rPr>
                <w:rFonts w:eastAsia="Times New Roman" w:cs="Calibri"/>
                <w:bCs/>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586CED38" w14:textId="77777777" w:rsidR="003D0F55" w:rsidRPr="005F462A" w:rsidRDefault="003D0F55" w:rsidP="00365DE5">
            <w:pPr>
              <w:spacing w:after="0" w:line="240" w:lineRule="auto"/>
              <w:jc w:val="both"/>
              <w:rPr>
                <w:rFonts w:eastAsia="Times New Roman" w:cs="Calibri"/>
                <w:bCs/>
              </w:rPr>
            </w:pPr>
            <w:r w:rsidRPr="005F462A">
              <w:rPr>
                <w:rFonts w:eastAsia="Times New Roman" w:cs="Calibri"/>
                <w:bCs/>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65D55DD9" w14:textId="77777777" w:rsidR="003D0F55" w:rsidRPr="005F462A" w:rsidRDefault="003D0F55" w:rsidP="00365DE5">
            <w:pPr>
              <w:spacing w:after="0" w:line="240" w:lineRule="auto"/>
              <w:jc w:val="both"/>
              <w:rPr>
                <w:rFonts w:eastAsia="Times New Roman" w:cs="Calibri"/>
                <w:bCs/>
              </w:rPr>
            </w:pPr>
            <w:r w:rsidRPr="005F462A">
              <w:rPr>
                <w:rFonts w:eastAsia="Times New Roman" w:cs="Calibri"/>
                <w:bCs/>
              </w:rPr>
              <w:t>.</w:t>
            </w:r>
          </w:p>
          <w:p w14:paraId="457E4C3C" w14:textId="77777777" w:rsidR="003D0F55" w:rsidRPr="005F462A" w:rsidRDefault="003D0F55" w:rsidP="00365DE5">
            <w:pPr>
              <w:spacing w:after="0" w:line="240" w:lineRule="auto"/>
              <w:jc w:val="both"/>
              <w:rPr>
                <w:rFonts w:eastAsia="Times New Roman" w:cs="Calibri"/>
                <w:lang w:eastAsia="fr-FR"/>
              </w:rPr>
            </w:pPr>
            <w:r w:rsidRPr="005F462A">
              <w:rPr>
                <w:rFonts w:eastAsia="Times New Roman" w:cs="Calibri"/>
                <w:lang w:eastAsia="fr-FR"/>
              </w:rPr>
              <w:t xml:space="preserve">Pentru ONG expertul verifică </w:t>
            </w:r>
            <w:r w:rsidRPr="005F462A">
              <w:rPr>
                <w:rFonts w:cs="Calibri"/>
              </w:rPr>
              <w:t xml:space="preserve"> </w:t>
            </w:r>
            <w:r w:rsidRPr="005F462A">
              <w:rPr>
                <w:rFonts w:eastAsia="Times New Roman" w:cs="Calibri"/>
                <w:lang w:eastAsia="fr-FR"/>
              </w:rPr>
              <w:t>actul de proprietate iar în cazul Contractului de concesiune/delegare a administrării bunului imobil perioada de delegare a administrarii bunului imobil (minim 10 ani).</w:t>
            </w:r>
          </w:p>
          <w:p w14:paraId="193F840C" w14:textId="77777777" w:rsidR="003D0F55" w:rsidRPr="005F462A" w:rsidRDefault="003D0F55" w:rsidP="00365DE5">
            <w:pPr>
              <w:spacing w:after="0" w:line="240" w:lineRule="auto"/>
              <w:jc w:val="both"/>
              <w:rPr>
                <w:rFonts w:eastAsia="Times New Roman" w:cs="Calibri"/>
                <w:lang w:eastAsia="fr-FR"/>
              </w:rPr>
            </w:pPr>
            <w:r w:rsidRPr="005F462A">
              <w:rPr>
                <w:rFonts w:eastAsia="Times New Roman" w:cs="Calibri"/>
                <w:lang w:eastAsia="fr-FR"/>
              </w:rPr>
              <w:t>Pentru ONG-uri, se verifica dacă actul de proprietate sau contractul de concesiune asupra clădirii/terenului care face/fac obiectul cererii de finanţare, certifică dreptul de proprietate/folosinţă asupra acestora (minim10 ani).</w:t>
            </w:r>
          </w:p>
          <w:p w14:paraId="34B98991" w14:textId="77777777" w:rsidR="003D0F55" w:rsidRPr="005F462A" w:rsidRDefault="003D0F55" w:rsidP="00365DE5">
            <w:pPr>
              <w:spacing w:after="0" w:line="240" w:lineRule="auto"/>
              <w:jc w:val="both"/>
              <w:rPr>
                <w:rFonts w:eastAsia="Times New Roman" w:cs="Calibri"/>
                <w:lang w:eastAsia="fr-FR"/>
              </w:rPr>
            </w:pPr>
            <w:r w:rsidRPr="005F462A">
              <w:rPr>
                <w:rFonts w:eastAsia="Times New Roman" w:cs="Calibri"/>
                <w:lang w:eastAsia="fr-FR"/>
              </w:rPr>
              <w:t xml:space="preserve">În cazul contractelor de concesiune se verifică adresa emisă de concendent din care să reiasă situaţia privind respectarea clauzelor contractuale, realizarea </w:t>
            </w:r>
            <w:r w:rsidRPr="005F462A">
              <w:rPr>
                <w:rFonts w:eastAsia="Times New Roman" w:cs="Calibri"/>
                <w:lang w:eastAsia="fr-FR"/>
              </w:rPr>
              <w:lastRenderedPageBreak/>
              <w:t>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4CDF44E9" w14:textId="77777777" w:rsidR="003D0F55" w:rsidRPr="005F462A" w:rsidRDefault="003D0F55" w:rsidP="00365DE5">
            <w:pPr>
              <w:spacing w:after="0" w:line="240" w:lineRule="auto"/>
              <w:jc w:val="both"/>
              <w:rPr>
                <w:rFonts w:cs="Calibri"/>
              </w:rPr>
            </w:pPr>
            <w:r w:rsidRPr="005F462A">
              <w:rPr>
                <w:rFonts w:cs="Calibri"/>
              </w:rPr>
              <w:t>De asemenea expertul verifică dacă investiția se realizeză la nivel de comună, respectiv în satele componente.</w:t>
            </w:r>
          </w:p>
        </w:tc>
      </w:tr>
    </w:tbl>
    <w:p w14:paraId="7E208994" w14:textId="77777777" w:rsidR="003D0F55" w:rsidRPr="005F462A" w:rsidRDefault="003D0F55" w:rsidP="003D0F55">
      <w:pPr>
        <w:spacing w:before="120" w:after="120" w:line="240" w:lineRule="auto"/>
        <w:jc w:val="both"/>
      </w:pPr>
      <w:r w:rsidRPr="005F462A">
        <w:lastRenderedPageBreak/>
        <w:t>Dacă verificarea documentelor confirmă apartenenţa la domeniul public,  expertul bifează căsuţa din coloana DA din fişa de verificare.  În caz contrar,</w:t>
      </w:r>
      <w:r w:rsidRPr="005F462A">
        <w:rPr>
          <w:b/>
        </w:rPr>
        <w:t xml:space="preserve"> </w:t>
      </w:r>
      <w:r w:rsidRPr="005F462A">
        <w:t>expertul bifează căsuţa din coloana</w:t>
      </w:r>
      <w:r w:rsidRPr="005F462A">
        <w:rPr>
          <w:b/>
        </w:rPr>
        <w:t xml:space="preserve"> NU </w:t>
      </w:r>
      <w:r w:rsidRPr="005F462A">
        <w:t xml:space="preserve">şi motivează poziţia lui în rubrica „Observaţii” din fişa de evaluare generală a proiectului, proiectul fiind neeligibil.  </w:t>
      </w:r>
    </w:p>
    <w:p w14:paraId="414AF36B" w14:textId="77777777" w:rsidR="003D0F55" w:rsidRPr="005F462A" w:rsidRDefault="003D0F55" w:rsidP="003D0F55">
      <w:pPr>
        <w:spacing w:before="120" w:after="120" w:line="240" w:lineRule="auto"/>
        <w:jc w:val="both"/>
        <w:rPr>
          <w:i/>
        </w:rPr>
      </w:pPr>
    </w:p>
    <w:p w14:paraId="73692510" w14:textId="77777777" w:rsidR="003D0F55" w:rsidRPr="005F462A" w:rsidRDefault="003D0F55" w:rsidP="003D0F55">
      <w:pPr>
        <w:spacing w:before="120" w:after="120" w:line="240" w:lineRule="auto"/>
        <w:jc w:val="both"/>
        <w:rPr>
          <w:b/>
          <w:i/>
        </w:rPr>
      </w:pPr>
      <w:r w:rsidRPr="005F462A">
        <w:rPr>
          <w:b/>
        </w:rPr>
        <w:t xml:space="preserve">EG6 Investiția trebuie să respecte Planul Urbanistic General în vigoare </w:t>
      </w:r>
    </w:p>
    <w:p w14:paraId="23BFC4CF" w14:textId="77777777" w:rsidR="003D0F55" w:rsidRPr="005F462A" w:rsidRDefault="003D0F55" w:rsidP="003D0F55">
      <w:pPr>
        <w:spacing w:before="120" w:after="120" w:line="240" w:lineRule="auto"/>
        <w:jc w:val="both"/>
        <w:rPr>
          <w:i/>
        </w:rPr>
      </w:pPr>
      <w:r w:rsidRPr="005F462A">
        <w:rPr>
          <w:i/>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9"/>
        <w:gridCol w:w="4707"/>
      </w:tblGrid>
      <w:tr w:rsidR="003D0F55" w:rsidRPr="005F462A" w14:paraId="2FC36D68" w14:textId="77777777" w:rsidTr="00365DE5">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0EEE058E" w14:textId="77777777" w:rsidR="003D0F55" w:rsidRPr="005F462A" w:rsidRDefault="003D0F55" w:rsidP="00365DE5">
            <w:pPr>
              <w:spacing w:before="120" w:after="120" w:line="240" w:lineRule="auto"/>
              <w:rPr>
                <w:b/>
              </w:rPr>
            </w:pPr>
            <w:r w:rsidRPr="005F462A">
              <w:rPr>
                <w:b/>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5C57CF95" w14:textId="77777777" w:rsidR="003D0F55" w:rsidRPr="005F462A" w:rsidRDefault="003D0F55" w:rsidP="00365DE5">
            <w:pPr>
              <w:spacing w:before="120" w:after="120" w:line="240" w:lineRule="auto"/>
              <w:rPr>
                <w:b/>
              </w:rPr>
            </w:pPr>
            <w:r w:rsidRPr="005F462A">
              <w:t>PUNCTE DE VERIFICAT ÎN CADRUL DOCUMENTELOR PREZENTATE</w:t>
            </w:r>
          </w:p>
        </w:tc>
      </w:tr>
      <w:tr w:rsidR="003D0F55" w:rsidRPr="005F462A" w14:paraId="76AEA25A" w14:textId="77777777" w:rsidTr="00365DE5">
        <w:tc>
          <w:tcPr>
            <w:tcW w:w="4775" w:type="dxa"/>
            <w:tcBorders>
              <w:top w:val="single" w:sz="4" w:space="0" w:color="auto"/>
              <w:left w:val="single" w:sz="4" w:space="0" w:color="auto"/>
              <w:bottom w:val="single" w:sz="4" w:space="0" w:color="auto"/>
              <w:right w:val="single" w:sz="4" w:space="0" w:color="auto"/>
            </w:tcBorders>
            <w:hideMark/>
          </w:tcPr>
          <w:p w14:paraId="7749064B" w14:textId="77777777" w:rsidR="003D0F55" w:rsidRPr="005F462A" w:rsidRDefault="003D0F55" w:rsidP="00365DE5">
            <w:pPr>
              <w:widowControl w:val="0"/>
              <w:tabs>
                <w:tab w:val="left" w:pos="800"/>
              </w:tabs>
              <w:autoSpaceDE w:val="0"/>
              <w:autoSpaceDN w:val="0"/>
              <w:adjustRightInd w:val="0"/>
              <w:spacing w:before="120" w:after="120" w:line="240" w:lineRule="auto"/>
              <w:jc w:val="both"/>
            </w:pPr>
            <w:r w:rsidRPr="005F462A">
              <w:t>Certificatul de Urbanism</w:t>
            </w:r>
          </w:p>
        </w:tc>
        <w:tc>
          <w:tcPr>
            <w:tcW w:w="5182" w:type="dxa"/>
            <w:tcBorders>
              <w:top w:val="single" w:sz="4" w:space="0" w:color="auto"/>
              <w:left w:val="single" w:sz="4" w:space="0" w:color="auto"/>
              <w:bottom w:val="single" w:sz="4" w:space="0" w:color="auto"/>
              <w:right w:val="single" w:sz="4" w:space="0" w:color="auto"/>
            </w:tcBorders>
            <w:hideMark/>
          </w:tcPr>
          <w:p w14:paraId="47837171" w14:textId="77777777" w:rsidR="003D0F55" w:rsidRPr="005F462A" w:rsidRDefault="003D0F55" w:rsidP="00365DE5">
            <w:pPr>
              <w:widowControl w:val="0"/>
              <w:pBdr>
                <w:left w:val="single" w:sz="8" w:space="0" w:color="auto"/>
              </w:pBdr>
              <w:tabs>
                <w:tab w:val="left" w:pos="-5"/>
                <w:tab w:val="left" w:pos="800"/>
              </w:tabs>
              <w:autoSpaceDE w:val="0"/>
              <w:autoSpaceDN w:val="0"/>
              <w:adjustRightInd w:val="0"/>
              <w:spacing w:before="120" w:after="120" w:line="240" w:lineRule="auto"/>
              <w:contextualSpacing/>
              <w:jc w:val="both"/>
            </w:pPr>
            <w:r w:rsidRPr="005F462A">
              <w:t xml:space="preserve">Expertul verifică în baza informaţiilor din Certificatului de Urbanism, valabil la data depunerii Cererii de finantare, dacă investiţia respectă Planul Urbanistic General </w:t>
            </w:r>
          </w:p>
          <w:p w14:paraId="18A3E22E" w14:textId="77777777" w:rsidR="003D0F55" w:rsidRPr="005F462A" w:rsidRDefault="003D0F55" w:rsidP="00365DE5">
            <w:pPr>
              <w:widowControl w:val="0"/>
              <w:pBdr>
                <w:left w:val="single" w:sz="8" w:space="0" w:color="auto"/>
              </w:pBdr>
              <w:tabs>
                <w:tab w:val="left" w:pos="0"/>
                <w:tab w:val="left" w:pos="800"/>
              </w:tabs>
              <w:autoSpaceDE w:val="0"/>
              <w:autoSpaceDN w:val="0"/>
              <w:adjustRightInd w:val="0"/>
              <w:spacing w:before="120" w:after="120" w:line="240" w:lineRule="auto"/>
              <w:contextualSpacing/>
              <w:jc w:val="both"/>
            </w:pPr>
            <w:r w:rsidRPr="005F462A">
              <w:t>Expertul verifica dacă:</w:t>
            </w:r>
          </w:p>
          <w:p w14:paraId="6228C84A" w14:textId="77777777" w:rsidR="003D0F55" w:rsidRPr="005F462A" w:rsidRDefault="003D0F55" w:rsidP="0015324F">
            <w:pPr>
              <w:pStyle w:val="ListParagraph"/>
              <w:widowControl w:val="0"/>
              <w:numPr>
                <w:ilvl w:val="0"/>
                <w:numId w:val="9"/>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pPr>
            <w:r w:rsidRPr="005F462A">
              <w:t>investiția  respectă toate specificațiile din Certificatul de Urbanism eliberat în temeiul reglementărilor Documentației de urbanism faza PUG:</w:t>
            </w:r>
          </w:p>
          <w:p w14:paraId="5198A6F5" w14:textId="77777777" w:rsidR="003D0F55" w:rsidRPr="005F462A" w:rsidRDefault="003D0F55" w:rsidP="00365DE5">
            <w:pPr>
              <w:widowControl w:val="0"/>
              <w:pBdr>
                <w:left w:val="single" w:sz="8" w:space="0" w:color="auto"/>
              </w:pBdr>
              <w:tabs>
                <w:tab w:val="left" w:pos="0"/>
                <w:tab w:val="left" w:pos="800"/>
              </w:tabs>
              <w:autoSpaceDE w:val="0"/>
              <w:autoSpaceDN w:val="0"/>
              <w:adjustRightInd w:val="0"/>
              <w:spacing w:before="120" w:after="120" w:line="240" w:lineRule="auto"/>
              <w:jc w:val="both"/>
            </w:pPr>
            <w:r w:rsidRPr="005F462A">
              <w:t>sau</w:t>
            </w:r>
          </w:p>
          <w:p w14:paraId="6849EA4E" w14:textId="77777777" w:rsidR="003D0F55" w:rsidRPr="005F462A" w:rsidRDefault="003D0F55" w:rsidP="0015324F">
            <w:pPr>
              <w:pStyle w:val="ListParagraph"/>
              <w:widowControl w:val="0"/>
              <w:numPr>
                <w:ilvl w:val="0"/>
                <w:numId w:val="9"/>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rPr>
            </w:pPr>
            <w:r w:rsidRPr="005F462A">
              <w:t xml:space="preserve">în situația în care investiția propusă prin proiect nu se regăsește în PUG, solicitantul va depune Certificatul de Urbanism eliberat în temeiul reglementărilor Documentației de urbanism faza PUZ. </w:t>
            </w:r>
          </w:p>
        </w:tc>
      </w:tr>
    </w:tbl>
    <w:p w14:paraId="249745BE" w14:textId="5DCDF5C3" w:rsidR="003D0F55" w:rsidRDefault="003D0F55" w:rsidP="003D0F55">
      <w:pPr>
        <w:widowControl w:val="0"/>
        <w:tabs>
          <w:tab w:val="left" w:pos="800"/>
        </w:tabs>
        <w:autoSpaceDE w:val="0"/>
        <w:autoSpaceDN w:val="0"/>
        <w:adjustRightInd w:val="0"/>
        <w:spacing w:before="120" w:after="120" w:line="240" w:lineRule="auto"/>
        <w:jc w:val="both"/>
      </w:pPr>
      <w:r w:rsidRPr="005F462A">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2A5CB9AA" w14:textId="77777777" w:rsidR="001F2897" w:rsidRPr="002D2CD1" w:rsidRDefault="001F2897" w:rsidP="001F2897">
      <w:pPr>
        <w:widowControl w:val="0"/>
        <w:tabs>
          <w:tab w:val="left" w:pos="800"/>
        </w:tabs>
        <w:autoSpaceDE w:val="0"/>
        <w:autoSpaceDN w:val="0"/>
        <w:adjustRightInd w:val="0"/>
        <w:spacing w:before="120" w:after="120" w:line="240" w:lineRule="auto"/>
        <w:jc w:val="both"/>
        <w:rPr>
          <w:b/>
          <w:sz w:val="24"/>
        </w:rPr>
      </w:pPr>
      <w:r w:rsidRPr="002D2CD1">
        <w:rPr>
          <w:b/>
          <w:sz w:val="24"/>
        </w:rPr>
        <w:t>EG</w:t>
      </w:r>
      <w:r>
        <w:rPr>
          <w:b/>
          <w:sz w:val="24"/>
        </w:rPr>
        <w:t>7</w:t>
      </w:r>
      <w:r w:rsidRPr="002D2CD1">
        <w:rPr>
          <w:b/>
          <w:sz w:val="24"/>
        </w:rPr>
        <w:t xml:space="preserve"> Introducerea investiției din patrimoniul cultural în circuitul turistic, la finalizarea acesteia</w:t>
      </w:r>
    </w:p>
    <w:p w14:paraId="424B8B25" w14:textId="77777777" w:rsidR="001F2897" w:rsidRPr="002D2CD1" w:rsidRDefault="001F2897" w:rsidP="001F2897">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1"/>
        <w:gridCol w:w="5175"/>
      </w:tblGrid>
      <w:tr w:rsidR="001F2897" w:rsidRPr="006723F4" w14:paraId="3CF0FD28" w14:textId="77777777" w:rsidTr="00264386">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6725E2DB" w14:textId="77777777" w:rsidR="001F2897" w:rsidRPr="002D2CD1" w:rsidRDefault="001F2897" w:rsidP="00264386">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337CD249" w14:textId="77777777" w:rsidR="001F2897" w:rsidRPr="002D2CD1" w:rsidRDefault="001F2897" w:rsidP="00264386">
            <w:pPr>
              <w:spacing w:before="120" w:after="120" w:line="240" w:lineRule="auto"/>
              <w:rPr>
                <w:sz w:val="24"/>
              </w:rPr>
            </w:pPr>
            <w:r w:rsidRPr="002D2CD1">
              <w:rPr>
                <w:sz w:val="24"/>
              </w:rPr>
              <w:t xml:space="preserve">PUNCTE DE VERIFICAT ÎN CADRUL </w:t>
            </w:r>
          </w:p>
          <w:p w14:paraId="569C157B" w14:textId="77777777" w:rsidR="001F2897" w:rsidRPr="002D2CD1" w:rsidRDefault="001F2897" w:rsidP="00264386">
            <w:pPr>
              <w:spacing w:before="120" w:after="120" w:line="240" w:lineRule="auto"/>
              <w:rPr>
                <w:b/>
                <w:sz w:val="24"/>
                <w:lang w:val="pt-BR"/>
              </w:rPr>
            </w:pPr>
            <w:r w:rsidRPr="002D2CD1">
              <w:rPr>
                <w:sz w:val="24"/>
              </w:rPr>
              <w:t>DOCUMENTELOR PREZENTATE</w:t>
            </w:r>
          </w:p>
        </w:tc>
      </w:tr>
      <w:tr w:rsidR="001F2897" w:rsidRPr="006723F4" w14:paraId="5EDE9057" w14:textId="77777777" w:rsidTr="00264386">
        <w:tc>
          <w:tcPr>
            <w:tcW w:w="2130" w:type="pct"/>
            <w:tcBorders>
              <w:top w:val="single" w:sz="4" w:space="0" w:color="auto"/>
              <w:left w:val="single" w:sz="4" w:space="0" w:color="auto"/>
              <w:bottom w:val="single" w:sz="4" w:space="0" w:color="auto"/>
              <w:right w:val="single" w:sz="4" w:space="0" w:color="auto"/>
            </w:tcBorders>
            <w:hideMark/>
          </w:tcPr>
          <w:p w14:paraId="042CA979" w14:textId="77777777" w:rsidR="001F2897" w:rsidRPr="002D2CD1" w:rsidRDefault="001F2897" w:rsidP="00264386">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de solicitant din care să reiasă că după </w:t>
            </w:r>
            <w:r w:rsidRPr="002D2CD1">
              <w:rPr>
                <w:sz w:val="24"/>
              </w:rPr>
              <w:lastRenderedPageBreak/>
              <w:t xml:space="preserve">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406E3470" w14:textId="77777777" w:rsidR="001F2897" w:rsidRPr="002D2CD1" w:rsidRDefault="001F2897" w:rsidP="00264386">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lastRenderedPageBreak/>
              <w:t xml:space="preserve"> Expertul verifică în Declarația pe propria răspundere dacă solicitantul s-a angajat că după realizarea </w:t>
            </w:r>
            <w:r w:rsidRPr="002D2CD1">
              <w:rPr>
                <w:sz w:val="24"/>
              </w:rPr>
              <w:lastRenderedPageBreak/>
              <w:t>investiției din patrimoniul cultural, aceasta să fie înscrisă într-o rețea de promovare turistică.</w:t>
            </w:r>
          </w:p>
        </w:tc>
      </w:tr>
    </w:tbl>
    <w:p w14:paraId="1B5449C7" w14:textId="77777777" w:rsidR="001F2897" w:rsidRPr="002D2CD1" w:rsidRDefault="001F2897" w:rsidP="001F2897">
      <w:pPr>
        <w:widowControl w:val="0"/>
        <w:tabs>
          <w:tab w:val="left" w:pos="800"/>
        </w:tabs>
        <w:autoSpaceDE w:val="0"/>
        <w:autoSpaceDN w:val="0"/>
        <w:adjustRightInd w:val="0"/>
        <w:spacing w:before="120" w:after="120" w:line="240" w:lineRule="auto"/>
        <w:contextualSpacing/>
        <w:jc w:val="both"/>
        <w:rPr>
          <w:sz w:val="24"/>
          <w:u w:val="single"/>
        </w:rPr>
      </w:pPr>
    </w:p>
    <w:p w14:paraId="0B9F078D" w14:textId="77777777" w:rsidR="001F2897" w:rsidRPr="002D2CD1" w:rsidRDefault="001F2897" w:rsidP="001F2897">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6EF15ECC" w14:textId="77777777" w:rsidR="001F2897" w:rsidRPr="002D2CD1" w:rsidRDefault="001F2897" w:rsidP="001F2897">
      <w:pPr>
        <w:widowControl w:val="0"/>
        <w:tabs>
          <w:tab w:val="left" w:pos="800"/>
        </w:tabs>
        <w:autoSpaceDE w:val="0"/>
        <w:autoSpaceDN w:val="0"/>
        <w:adjustRightInd w:val="0"/>
        <w:spacing w:before="120" w:after="120" w:line="240" w:lineRule="auto"/>
        <w:contextualSpacing/>
        <w:jc w:val="both"/>
        <w:rPr>
          <w:sz w:val="24"/>
          <w:u w:val="single"/>
        </w:rPr>
      </w:pPr>
      <w:r w:rsidRPr="002D2CD1">
        <w:rPr>
          <w:sz w:val="24"/>
        </w:rPr>
        <w:t>Se va bifa NU ESTE CAZUL pentru investițiile de modernizare și dotare a căminelor culturale.</w:t>
      </w:r>
    </w:p>
    <w:p w14:paraId="3CCEA940" w14:textId="77777777" w:rsidR="001F2897" w:rsidRDefault="001F2897" w:rsidP="001F2897">
      <w:pPr>
        <w:widowControl w:val="0"/>
        <w:tabs>
          <w:tab w:val="left" w:pos="800"/>
        </w:tabs>
        <w:autoSpaceDE w:val="0"/>
        <w:autoSpaceDN w:val="0"/>
        <w:adjustRightInd w:val="0"/>
        <w:spacing w:before="120" w:after="120" w:line="240" w:lineRule="auto"/>
        <w:jc w:val="both"/>
        <w:rPr>
          <w:sz w:val="24"/>
        </w:rPr>
      </w:pPr>
    </w:p>
    <w:p w14:paraId="346E628B" w14:textId="77777777" w:rsidR="003D0F55" w:rsidRPr="005F462A" w:rsidRDefault="003D0F55" w:rsidP="003D0F55">
      <w:pPr>
        <w:widowControl w:val="0"/>
        <w:tabs>
          <w:tab w:val="left" w:pos="800"/>
        </w:tabs>
        <w:autoSpaceDE w:val="0"/>
        <w:autoSpaceDN w:val="0"/>
        <w:adjustRightInd w:val="0"/>
        <w:spacing w:before="120" w:after="120" w:line="240" w:lineRule="auto"/>
        <w:jc w:val="both"/>
        <w:rPr>
          <w:b/>
        </w:rPr>
      </w:pPr>
      <w:r w:rsidRPr="005F462A">
        <w:rPr>
          <w:b/>
        </w:rPr>
        <w:t>VERIFICAREA CRITERIILOR DE ELIGIBILITATE SUPLIMENTARE STABILITE DE CĂTRE GAL</w:t>
      </w:r>
    </w:p>
    <w:p w14:paraId="0B7ABAA9" w14:textId="77777777" w:rsidR="00540449" w:rsidRPr="005F462A" w:rsidRDefault="00540449" w:rsidP="00540449">
      <w:pPr>
        <w:widowControl w:val="0"/>
        <w:tabs>
          <w:tab w:val="left" w:pos="800"/>
        </w:tabs>
        <w:autoSpaceDE w:val="0"/>
        <w:autoSpaceDN w:val="0"/>
        <w:adjustRightInd w:val="0"/>
        <w:spacing w:before="120" w:after="120" w:line="240" w:lineRule="auto"/>
        <w:jc w:val="both"/>
        <w:rPr>
          <w:b/>
        </w:rPr>
      </w:pPr>
    </w:p>
    <w:p w14:paraId="625C70DB" w14:textId="75907F3F" w:rsidR="00540449" w:rsidRPr="005F462A" w:rsidRDefault="003D0F55" w:rsidP="00540449">
      <w:pPr>
        <w:widowControl w:val="0"/>
        <w:tabs>
          <w:tab w:val="left" w:pos="800"/>
        </w:tabs>
        <w:autoSpaceDE w:val="0"/>
        <w:autoSpaceDN w:val="0"/>
        <w:adjustRightInd w:val="0"/>
        <w:spacing w:before="120" w:after="120" w:line="240" w:lineRule="auto"/>
        <w:jc w:val="both"/>
        <w:rPr>
          <w:b/>
        </w:rPr>
      </w:pPr>
      <w:r w:rsidRPr="005F462A">
        <w:rPr>
          <w:b/>
        </w:rPr>
        <w:t xml:space="preserve">EG </w:t>
      </w:r>
      <w:r w:rsidR="001F2897">
        <w:rPr>
          <w:b/>
        </w:rPr>
        <w:t>8</w:t>
      </w:r>
      <w:r w:rsidRPr="005F462A">
        <w:rPr>
          <w:b/>
        </w:rPr>
        <w:t xml:space="preserve"> </w:t>
      </w:r>
      <w:r w:rsidR="00540449" w:rsidRPr="005F462A">
        <w:rPr>
          <w:b/>
        </w:rPr>
        <w:t>Investiția să se realizeze pe teritoriul GAL</w:t>
      </w:r>
    </w:p>
    <w:p w14:paraId="2AD4C287" w14:textId="4955243F" w:rsidR="00540449" w:rsidRPr="005F462A" w:rsidRDefault="00540449" w:rsidP="00540449">
      <w:pPr>
        <w:widowControl w:val="0"/>
        <w:tabs>
          <w:tab w:val="left" w:pos="800"/>
        </w:tabs>
        <w:autoSpaceDE w:val="0"/>
        <w:autoSpaceDN w:val="0"/>
        <w:adjustRightInd w:val="0"/>
        <w:spacing w:before="120" w:after="120" w:line="240" w:lineRule="auto"/>
        <w:jc w:val="both"/>
        <w:rPr>
          <w:bCs/>
        </w:rPr>
      </w:pPr>
      <w:r w:rsidRPr="005F462A">
        <w:rPr>
          <w:bCs/>
        </w:rPr>
        <w:t>Documente Verificate:</w:t>
      </w:r>
    </w:p>
    <w:p w14:paraId="3F3773AF" w14:textId="77777777" w:rsidR="00540449" w:rsidRPr="005F462A" w:rsidRDefault="00540449" w:rsidP="00540449">
      <w:pPr>
        <w:widowControl w:val="0"/>
        <w:tabs>
          <w:tab w:val="left" w:pos="800"/>
        </w:tabs>
        <w:autoSpaceDE w:val="0"/>
        <w:autoSpaceDN w:val="0"/>
        <w:adjustRightInd w:val="0"/>
        <w:spacing w:before="120" w:after="120" w:line="240" w:lineRule="auto"/>
        <w:jc w:val="both"/>
        <w:rPr>
          <w:bCs/>
        </w:rPr>
      </w:pPr>
      <w:r w:rsidRPr="005F462A">
        <w:rPr>
          <w:bCs/>
        </w:rPr>
        <w:t>Se va verifica dacă investiția  se realizează la nivel de comună, respectiv în satele componente de pe teritoriul GAL.</w:t>
      </w:r>
    </w:p>
    <w:p w14:paraId="4D5DD4B8" w14:textId="77777777" w:rsidR="00540449" w:rsidRPr="005F462A" w:rsidRDefault="00540449" w:rsidP="00540449">
      <w:pPr>
        <w:widowControl w:val="0"/>
        <w:tabs>
          <w:tab w:val="left" w:pos="800"/>
        </w:tabs>
        <w:autoSpaceDE w:val="0"/>
        <w:autoSpaceDN w:val="0"/>
        <w:adjustRightInd w:val="0"/>
        <w:spacing w:before="120" w:after="120" w:line="240" w:lineRule="auto"/>
        <w:jc w:val="both"/>
        <w:rPr>
          <w:bCs/>
        </w:rPr>
      </w:pPr>
      <w:r w:rsidRPr="005F462A">
        <w:rPr>
          <w:bCs/>
        </w:rPr>
        <w:t>Documente verificate Studiile de Fezabilitate/Documentațiile de Avizare pentru Lucrări de Intervenții.</w:t>
      </w:r>
    </w:p>
    <w:p w14:paraId="23B67003" w14:textId="77777777" w:rsidR="00540449" w:rsidRPr="005F462A" w:rsidRDefault="00540449" w:rsidP="00540449">
      <w:pPr>
        <w:widowControl w:val="0"/>
        <w:tabs>
          <w:tab w:val="left" w:pos="800"/>
        </w:tabs>
        <w:autoSpaceDE w:val="0"/>
        <w:autoSpaceDN w:val="0"/>
        <w:adjustRightInd w:val="0"/>
        <w:spacing w:before="120" w:after="120" w:line="240" w:lineRule="auto"/>
        <w:jc w:val="both"/>
        <w:rPr>
          <w:bCs/>
        </w:rPr>
      </w:pPr>
      <w:r w:rsidRPr="005F462A">
        <w:rPr>
          <w:bCs/>
        </w:rPr>
        <w:t>și</w:t>
      </w:r>
    </w:p>
    <w:p w14:paraId="28F3DC69" w14:textId="77777777" w:rsidR="00540449" w:rsidRPr="005F462A" w:rsidRDefault="00540449" w:rsidP="00540449">
      <w:pPr>
        <w:widowControl w:val="0"/>
        <w:tabs>
          <w:tab w:val="left" w:pos="800"/>
        </w:tabs>
        <w:autoSpaceDE w:val="0"/>
        <w:autoSpaceDN w:val="0"/>
        <w:adjustRightInd w:val="0"/>
        <w:spacing w:before="120" w:after="120" w:line="240" w:lineRule="auto"/>
        <w:jc w:val="both"/>
        <w:rPr>
          <w:bCs/>
        </w:rPr>
      </w:pPr>
      <w:r w:rsidRPr="005F462A">
        <w:rPr>
          <w:bCs/>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2E5B8043" w14:textId="77777777" w:rsidR="00540449" w:rsidRPr="005F462A" w:rsidRDefault="00540449" w:rsidP="00540449">
      <w:pPr>
        <w:widowControl w:val="0"/>
        <w:tabs>
          <w:tab w:val="left" w:pos="800"/>
        </w:tabs>
        <w:autoSpaceDE w:val="0"/>
        <w:autoSpaceDN w:val="0"/>
        <w:adjustRightInd w:val="0"/>
        <w:spacing w:before="120" w:after="120" w:line="240" w:lineRule="auto"/>
        <w:jc w:val="both"/>
        <w:rPr>
          <w:bCs/>
        </w:rPr>
      </w:pPr>
      <w:r w:rsidRPr="005F462A">
        <w:rPr>
          <w:bCs/>
        </w:rPr>
        <w:t>Sau</w:t>
      </w:r>
    </w:p>
    <w:p w14:paraId="08CF5424" w14:textId="07545532" w:rsidR="003D0F55" w:rsidRPr="005F462A" w:rsidRDefault="00540449" w:rsidP="00540449">
      <w:pPr>
        <w:widowControl w:val="0"/>
        <w:tabs>
          <w:tab w:val="left" w:pos="800"/>
        </w:tabs>
        <w:autoSpaceDE w:val="0"/>
        <w:autoSpaceDN w:val="0"/>
        <w:adjustRightInd w:val="0"/>
        <w:spacing w:before="120" w:after="120" w:line="240" w:lineRule="auto"/>
        <w:jc w:val="both"/>
        <w:rPr>
          <w:bCs/>
        </w:rPr>
      </w:pPr>
      <w:r w:rsidRPr="005F462A">
        <w:rPr>
          <w:bCs/>
        </w:rPr>
        <w:t>Documente doveditoare ale dreptului de proprietate/contract de concesiune/delegare a administrării bunului imobil, valabil pentru o perioadă de cel puțin 10 ani de la data depunerii Cerere de Finantare în cazul ONG.</w:t>
      </w:r>
    </w:p>
    <w:p w14:paraId="4FA05874" w14:textId="77777777" w:rsidR="00540449" w:rsidRPr="005F462A" w:rsidRDefault="00540449" w:rsidP="003D0F55">
      <w:pPr>
        <w:spacing w:before="120" w:after="120" w:line="240" w:lineRule="auto"/>
        <w:jc w:val="both"/>
        <w:rPr>
          <w:b/>
          <w:u w:val="single"/>
        </w:rPr>
      </w:pPr>
    </w:p>
    <w:p w14:paraId="14DBA925" w14:textId="0F6277F3" w:rsidR="003D0F55" w:rsidRPr="005F462A" w:rsidRDefault="003D0F55" w:rsidP="003D0F55">
      <w:pPr>
        <w:spacing w:before="120" w:after="120" w:line="240" w:lineRule="auto"/>
        <w:jc w:val="both"/>
        <w:rPr>
          <w:b/>
          <w:u w:val="single"/>
        </w:rPr>
      </w:pPr>
      <w:r w:rsidRPr="005F462A">
        <w:rPr>
          <w:b/>
          <w:u w:val="single"/>
        </w:rPr>
        <w:t>C. Verificarea bugetului indicativ.</w:t>
      </w:r>
    </w:p>
    <w:p w14:paraId="49F4AF88" w14:textId="77777777" w:rsidR="003D0F55" w:rsidRPr="005F462A" w:rsidRDefault="003D0F55" w:rsidP="003D0F55">
      <w:pPr>
        <w:spacing w:before="120" w:after="120" w:line="240" w:lineRule="auto"/>
        <w:jc w:val="both"/>
      </w:pPr>
      <w:r w:rsidRPr="005F462A">
        <w:t xml:space="preserve">Verificarea constă în asigurarea că toate costurile de investiţii propuse pentru finanţare sunt eligibile şi calculele sunt corecte iar Bugetul indicativ este structurat pe capitole şi subcapitole. </w:t>
      </w:r>
    </w:p>
    <w:p w14:paraId="4AFECBFF" w14:textId="77777777" w:rsidR="003D0F55" w:rsidRPr="005F462A" w:rsidRDefault="003D0F55" w:rsidP="003D0F55">
      <w:pPr>
        <w:spacing w:before="120" w:after="120" w:line="240" w:lineRule="auto"/>
        <w:jc w:val="both"/>
      </w:pPr>
      <w:r w:rsidRPr="005F462A">
        <w:t xml:space="preserve">Expertul verifică în Cererea de finanțare care este actul normativ care a stat la baza întocmirii SF/DALI: H.G. nr. 28/2008  – pentru obiectivele/proiectele de investiții menționate la art.15 din HG nr.907/2016 sau H.G. nr. 907/2016. </w:t>
      </w:r>
    </w:p>
    <w:p w14:paraId="2BE4DC71" w14:textId="77777777" w:rsidR="003D0F55" w:rsidRPr="005F462A" w:rsidRDefault="003D0F55" w:rsidP="003D0F55">
      <w:pPr>
        <w:spacing w:before="120" w:after="120" w:line="240" w:lineRule="auto"/>
        <w:jc w:val="both"/>
      </w:pPr>
      <w:r w:rsidRPr="005F462A">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05E9969F" w14:textId="77777777" w:rsidR="003D0F55" w:rsidRPr="005F462A" w:rsidRDefault="003D0F55" w:rsidP="003D0F55">
      <w:pPr>
        <w:spacing w:before="120" w:after="120" w:line="240" w:lineRule="auto"/>
        <w:jc w:val="both"/>
      </w:pPr>
      <w:r w:rsidRPr="005F462A">
        <w:t>Dacă SF/ DALI a fost elaborat conform H.G. nr. 28/2008 fără ca obiectivul de investiție să se înscrie în prevederile Art. 15 din H.G. nr. 907/2016, atunci proiectul este neeligibil.</w:t>
      </w:r>
    </w:p>
    <w:p w14:paraId="6D4414BF" w14:textId="77777777" w:rsidR="003D0F55" w:rsidRPr="005F462A" w:rsidRDefault="003D0F55" w:rsidP="003D0F55">
      <w:pPr>
        <w:spacing w:before="120" w:after="120" w:line="240" w:lineRule="auto"/>
        <w:jc w:val="both"/>
      </w:pPr>
      <w:r w:rsidRPr="005F462A">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3D0F55" w:rsidRPr="005F462A" w14:paraId="7497B7A2" w14:textId="77777777" w:rsidTr="00365DE5">
        <w:trPr>
          <w:trHeight w:val="20"/>
        </w:trPr>
        <w:tc>
          <w:tcPr>
            <w:tcW w:w="2520" w:type="dxa"/>
            <w:shd w:val="clear" w:color="auto" w:fill="C0C0C0"/>
          </w:tcPr>
          <w:p w14:paraId="67DCCC0F" w14:textId="77777777" w:rsidR="003D0F55" w:rsidRPr="005F462A" w:rsidRDefault="003D0F55" w:rsidP="00365DE5">
            <w:pPr>
              <w:spacing w:after="0" w:line="240" w:lineRule="auto"/>
              <w:ind w:right="-8"/>
              <w:jc w:val="both"/>
              <w:rPr>
                <w:rFonts w:cs="Calibri"/>
                <w:b/>
                <w:bCs/>
              </w:rPr>
            </w:pPr>
            <w:r w:rsidRPr="005F462A">
              <w:rPr>
                <w:rFonts w:cs="Calibri"/>
                <w:b/>
                <w:lang w:eastAsia="fr-FR"/>
              </w:rPr>
              <w:lastRenderedPageBreak/>
              <w:t>DOCUMENTE</w:t>
            </w:r>
            <w:r w:rsidRPr="005F462A">
              <w:rPr>
                <w:rFonts w:cs="Calibri"/>
                <w:b/>
                <w:bCs/>
              </w:rPr>
              <w:t xml:space="preserve"> PREZENTATE </w:t>
            </w:r>
          </w:p>
        </w:tc>
        <w:tc>
          <w:tcPr>
            <w:tcW w:w="7290" w:type="dxa"/>
            <w:shd w:val="clear" w:color="auto" w:fill="C0C0C0"/>
          </w:tcPr>
          <w:p w14:paraId="1C8D5237" w14:textId="77777777" w:rsidR="003D0F55" w:rsidRPr="005F462A" w:rsidRDefault="003D0F55" w:rsidP="00365DE5">
            <w:pPr>
              <w:spacing w:after="0" w:line="240" w:lineRule="auto"/>
              <w:ind w:right="-8"/>
              <w:jc w:val="both"/>
              <w:rPr>
                <w:rFonts w:cs="Calibri"/>
                <w:b/>
                <w:lang w:val="pt-BR" w:eastAsia="fr-FR"/>
              </w:rPr>
            </w:pPr>
            <w:r w:rsidRPr="005F462A">
              <w:rPr>
                <w:rFonts w:cs="Calibri"/>
                <w:b/>
                <w:lang w:eastAsia="fr-FR"/>
              </w:rPr>
              <w:t>PUNCTE DE VERIFICAT ÎN CADRUL DOCUMENTELOR PREZENTATE</w:t>
            </w:r>
          </w:p>
        </w:tc>
      </w:tr>
      <w:tr w:rsidR="003D0F55" w:rsidRPr="005F462A" w14:paraId="5FDB1DD3" w14:textId="77777777" w:rsidTr="00365DE5">
        <w:trPr>
          <w:trHeight w:val="20"/>
        </w:trPr>
        <w:tc>
          <w:tcPr>
            <w:tcW w:w="2520" w:type="dxa"/>
          </w:tcPr>
          <w:p w14:paraId="7B6CAFC5"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13A00464" w14:textId="77777777" w:rsidR="003D0F55" w:rsidRPr="005F462A" w:rsidRDefault="003D0F55" w:rsidP="00365DE5">
            <w:pPr>
              <w:spacing w:after="0" w:line="240" w:lineRule="auto"/>
              <w:ind w:right="-8"/>
              <w:jc w:val="both"/>
              <w:rPr>
                <w:rFonts w:cs="Calibri"/>
                <w:lang w:eastAsia="fr-FR"/>
              </w:rPr>
            </w:pPr>
          </w:p>
          <w:p w14:paraId="7CD5327D"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Cererea de finanțare. Bugetul indicativ și anexele A1, A2 și A3 la acesta.</w:t>
            </w:r>
          </w:p>
        </w:tc>
        <w:tc>
          <w:tcPr>
            <w:tcW w:w="7290" w:type="dxa"/>
          </w:tcPr>
          <w:p w14:paraId="19FECE2A" w14:textId="77777777" w:rsidR="003D0F55" w:rsidRPr="005F462A" w:rsidRDefault="003D0F55" w:rsidP="00365DE5">
            <w:pPr>
              <w:spacing w:after="0" w:line="240" w:lineRule="auto"/>
              <w:ind w:right="-8"/>
              <w:jc w:val="both"/>
              <w:rPr>
                <w:rFonts w:cs="Calibri"/>
                <w:b/>
                <w:bCs/>
                <w:lang w:eastAsia="fr-FR"/>
              </w:rPr>
            </w:pPr>
            <w:r w:rsidRPr="005F462A">
              <w:rPr>
                <w:rFonts w:cs="Calibri"/>
                <w:lang w:eastAsia="fr-FR"/>
              </w:rPr>
              <w:t>Se verifică Bugetul indicativ din cererea de finanţare prin corelarea informaţiilor menţionate de solicitant în liniile bugetare cu prevederile din fişa tehnică a sub-măsurii.</w:t>
            </w:r>
          </w:p>
          <w:p w14:paraId="5F37D256"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 xml:space="preserve">Se va verifica dacă tipurile de cheltuieli şi sumele înscrise sunt corecte şi corespund devizului general al investiţiei. </w:t>
            </w:r>
          </w:p>
          <w:p w14:paraId="7B8D061B"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Bugetul indicativ se verifică astfel:</w:t>
            </w:r>
          </w:p>
          <w:p w14:paraId="6C3023FB"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w:t>
            </w:r>
            <w:r w:rsidRPr="005F462A">
              <w:rPr>
                <w:rFonts w:cs="Calibri"/>
                <w:lang w:eastAsia="fr-FR"/>
              </w:rPr>
              <w:tab/>
              <w:t>valoarea eligibilă pentru fiecare capitol să fie egală cu valoarea eligibilă din devize;</w:t>
            </w:r>
          </w:p>
          <w:p w14:paraId="0DE13CDD"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w:t>
            </w:r>
            <w:r w:rsidRPr="005F462A">
              <w:rPr>
                <w:rFonts w:cs="Calibri"/>
                <w:lang w:eastAsia="fr-FR"/>
              </w:rPr>
              <w:tab/>
              <w:t>valoarea pentru fiecare capitol sa fie egală cu valoarea din devizul general, fără TVA;</w:t>
            </w:r>
          </w:p>
          <w:p w14:paraId="14E89453"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w:t>
            </w:r>
            <w:r w:rsidRPr="005F462A">
              <w:rPr>
                <w:rFonts w:cs="Calibri"/>
                <w:lang w:eastAsia="fr-FR"/>
              </w:rPr>
              <w:tab/>
              <w:t>în matricea de verificare a bugetului indicativ se completează „Actualizarea” din bugetul indicativ al CF, care nu se regăsește în devizul general;</w:t>
            </w:r>
          </w:p>
          <w:p w14:paraId="398EE3CF"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w:t>
            </w:r>
            <w:r w:rsidRPr="005F462A">
              <w:rPr>
                <w:rFonts w:cs="Calibri"/>
                <w:lang w:eastAsia="fr-FR"/>
              </w:rPr>
              <w:tab/>
              <w:t>în bugetul indicativ valoarea TVA este egală cu valoarea TVA din devizul general.</w:t>
            </w:r>
          </w:p>
          <w:p w14:paraId="39C643C2" w14:textId="77777777" w:rsidR="003D0F55" w:rsidRPr="005F462A" w:rsidRDefault="003D0F55" w:rsidP="00365DE5">
            <w:pPr>
              <w:spacing w:after="0" w:line="240" w:lineRule="auto"/>
              <w:ind w:right="-8"/>
              <w:jc w:val="both"/>
              <w:rPr>
                <w:rFonts w:cs="Calibri"/>
                <w:lang w:eastAsia="fr-FR"/>
              </w:rPr>
            </w:pPr>
          </w:p>
          <w:p w14:paraId="06222EDD"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Cheile de verificare sunt următoarele:</w:t>
            </w:r>
          </w:p>
          <w:p w14:paraId="686C8F67"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w:t>
            </w:r>
            <w:r w:rsidRPr="005F462A">
              <w:rPr>
                <w:rFonts w:cs="Calibri"/>
                <w:lang w:eastAsia="fr-FR"/>
              </w:rPr>
              <w:tab/>
              <w:t>valoarea cheltuielilor eligibile de la Cap. 3 &lt;  10% din (cheltuieli eligibile de la subCap 1.2 + subCap. 1.3  + Cap.2 + Cap.4 );</w:t>
            </w:r>
          </w:p>
          <w:p w14:paraId="27C64852"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 cheltuieli diverse şi neprevăzute (Pct. 5.3)  trebuie să fie trecute în rubrica neeligibil;</w:t>
            </w:r>
          </w:p>
          <w:p w14:paraId="7CD14CD3" w14:textId="77777777" w:rsidR="003D0F55" w:rsidRPr="005F462A" w:rsidRDefault="003D0F55" w:rsidP="00365DE5">
            <w:pPr>
              <w:spacing w:after="0" w:line="240" w:lineRule="auto"/>
              <w:ind w:right="-8"/>
              <w:jc w:val="both"/>
              <w:rPr>
                <w:rFonts w:cs="Calibri"/>
                <w:lang w:eastAsia="fr-FR"/>
              </w:rPr>
            </w:pPr>
          </w:p>
          <w:p w14:paraId="047D2F18"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 xml:space="preserve"> - actualizarea nu poate depăşi 5% din totalul  cheltuielilor eligibile.</w:t>
            </w:r>
          </w:p>
          <w:p w14:paraId="518469AF"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 xml:space="preserve">Se verifică corectitudinea calculului. </w:t>
            </w:r>
          </w:p>
          <w:p w14:paraId="5FD740BB" w14:textId="77777777" w:rsidR="003D0F55" w:rsidRPr="005F462A" w:rsidRDefault="003D0F55" w:rsidP="00365DE5">
            <w:pPr>
              <w:spacing w:after="0" w:line="240" w:lineRule="auto"/>
              <w:ind w:right="-8"/>
              <w:jc w:val="both"/>
              <w:rPr>
                <w:rFonts w:cs="Calibri"/>
                <w:lang w:eastAsia="fr-FR"/>
              </w:rPr>
            </w:pPr>
            <w:r w:rsidRPr="005F462A">
              <w:rPr>
                <w:rFonts w:cs="Calibri"/>
                <w:lang w:eastAsia="fr-FR"/>
              </w:rPr>
              <w:t>Se verifică corelarea datelor prezentate în Devizul general cu cele prezentate în studiul de fezabilitate.</w:t>
            </w:r>
          </w:p>
        </w:tc>
      </w:tr>
    </w:tbl>
    <w:p w14:paraId="741403F6" w14:textId="77777777" w:rsidR="003D0F55" w:rsidRPr="005F462A" w:rsidRDefault="003D0F55" w:rsidP="003D0F55">
      <w:pPr>
        <w:spacing w:before="120" w:after="120" w:line="240" w:lineRule="auto"/>
        <w:jc w:val="both"/>
      </w:pPr>
      <w:r w:rsidRPr="005F462A">
        <w:t>Verificarea constă în asigurarea că toate costurile de investiţii propuse pentru finanţare sunt eligibile şi calculele sunt corecte iar Bugetul indicativ este structurat pe capitole și subcapitole.</w:t>
      </w:r>
    </w:p>
    <w:p w14:paraId="3EE8EC2E" w14:textId="77777777" w:rsidR="003D0F55" w:rsidRPr="005F462A" w:rsidRDefault="003D0F55" w:rsidP="003D0F55">
      <w:pPr>
        <w:spacing w:before="120" w:after="120" w:line="240" w:lineRule="auto"/>
        <w:jc w:val="both"/>
      </w:pPr>
      <w:r w:rsidRPr="005F462A">
        <w:t>Se completează matricea de verificare a Bugetului indicativ în format electronic, se tipărește şi se atasează la E 1.2L FIȘA DE EVALUARE GENERALĂ A PROIECTULUI.</w:t>
      </w:r>
    </w:p>
    <w:p w14:paraId="08B96546" w14:textId="77777777" w:rsidR="003D0F55" w:rsidRPr="005F462A" w:rsidRDefault="003D0F55" w:rsidP="003D0F55">
      <w:pPr>
        <w:spacing w:before="120" w:after="120" w:line="240" w:lineRule="auto"/>
        <w:jc w:val="both"/>
        <w:rPr>
          <w:b/>
          <w:u w:val="single"/>
        </w:rPr>
      </w:pPr>
    </w:p>
    <w:p w14:paraId="4B6EE99F" w14:textId="77777777" w:rsidR="003D0F55" w:rsidRPr="005F462A" w:rsidRDefault="003D0F55" w:rsidP="003D0F55">
      <w:pPr>
        <w:spacing w:before="120" w:after="120" w:line="240" w:lineRule="auto"/>
        <w:jc w:val="both"/>
        <w:rPr>
          <w:b/>
          <w:u w:val="single"/>
        </w:rPr>
      </w:pPr>
      <w:r w:rsidRPr="005F462A">
        <w:rPr>
          <w:b/>
          <w:u w:val="single"/>
        </w:rPr>
        <w:t>1.</w:t>
      </w:r>
      <w:r w:rsidRPr="005F462A">
        <w:rPr>
          <w:u w:val="single"/>
        </w:rPr>
        <w:t xml:space="preserve"> </w:t>
      </w:r>
      <w:r w:rsidRPr="005F462A">
        <w:rPr>
          <w:b/>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790565A1" w14:textId="77777777" w:rsidR="003D0F55" w:rsidRPr="005F462A" w:rsidRDefault="003D0F55" w:rsidP="003D0F55">
      <w:pPr>
        <w:spacing w:before="120" w:after="120" w:line="240" w:lineRule="auto"/>
        <w:jc w:val="both"/>
      </w:pPr>
      <w:r w:rsidRPr="005F462A">
        <w:t xml:space="preserve">După completarea matricei de verificare a Bugetului indicativ, dacă cheltuielile din cererea de finanţare corespund cu cele din devizul general şi devizele pe obiect, neexistând diferențe, expertul bifează caseta corespunzătoare DA. </w:t>
      </w:r>
    </w:p>
    <w:p w14:paraId="5F18CEC4" w14:textId="77777777" w:rsidR="003D0F55" w:rsidRPr="005F462A" w:rsidRDefault="003D0F55" w:rsidP="003D0F55">
      <w:pPr>
        <w:spacing w:before="120" w:after="120" w:line="240" w:lineRule="auto"/>
        <w:jc w:val="both"/>
      </w:pPr>
      <w:r w:rsidRPr="005F462A">
        <w:t>Observație:</w:t>
      </w:r>
    </w:p>
    <w:p w14:paraId="55C12A04" w14:textId="77777777" w:rsidR="003D0F55" w:rsidRPr="005F462A" w:rsidRDefault="003D0F55" w:rsidP="003D0F55">
      <w:pPr>
        <w:spacing w:before="120" w:after="120" w:line="240" w:lineRule="auto"/>
        <w:jc w:val="both"/>
      </w:pPr>
      <w:r w:rsidRPr="005F462A">
        <w:t>a) Dacă există diferențe de încadrare, în sensul că unele cheltuieli neeligibile sunt trecute încategoria cheltuielilor eligibile, bugetul este retransmis solicitantului pentru recalculare, prin Fișa de solicitare a informaţiilor suplimentare E3.4L.</w:t>
      </w:r>
    </w:p>
    <w:p w14:paraId="6E75BC1C" w14:textId="77777777" w:rsidR="003D0F55" w:rsidRPr="005F462A" w:rsidRDefault="003D0F55" w:rsidP="003D0F55">
      <w:pPr>
        <w:spacing w:before="120" w:after="120" w:line="240" w:lineRule="auto"/>
        <w:jc w:val="both"/>
      </w:pPr>
      <w:r w:rsidRPr="005F462A">
        <w:t>Prin transmiterea formularului E3.4L de către solicitant cu bugetul corectat , expertul va modifica bugetul în Fișa E1.2L și bifează DA cu diferențe , motivandu-și poziţia în linia prevăzută în acest scop la rubrica Observații.</w:t>
      </w:r>
    </w:p>
    <w:p w14:paraId="35BE6426" w14:textId="77777777" w:rsidR="003D0F55" w:rsidRPr="005F462A" w:rsidRDefault="003D0F55" w:rsidP="003D0F55">
      <w:pPr>
        <w:spacing w:before="120" w:after="120" w:line="240" w:lineRule="auto"/>
        <w:jc w:val="both"/>
      </w:pPr>
      <w:r w:rsidRPr="005F462A">
        <w:t xml:space="preserve">În cazul în care nu se efectuează corectura de către solicitant prin formularul E3.4L, expertul bifeaza NU și îşi motivează poziţia în linia prevăzută în acest scop la rubrica Observații. </w:t>
      </w:r>
    </w:p>
    <w:p w14:paraId="6414E7E2" w14:textId="77777777" w:rsidR="003D0F55" w:rsidRPr="005F462A" w:rsidRDefault="003D0F55" w:rsidP="003D0F55">
      <w:pPr>
        <w:spacing w:before="120" w:after="120" w:line="240" w:lineRule="auto"/>
        <w:jc w:val="both"/>
      </w:pPr>
      <w:r w:rsidRPr="005F462A">
        <w:lastRenderedPageBreak/>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1110C064" w14:textId="77777777" w:rsidR="003D0F55" w:rsidRPr="005F462A" w:rsidRDefault="003D0F55" w:rsidP="003D0F55">
      <w:pPr>
        <w:spacing w:before="120" w:after="120" w:line="240" w:lineRule="auto"/>
        <w:jc w:val="both"/>
      </w:pPr>
      <w:r w:rsidRPr="005F462A">
        <w:t xml:space="preserve">În cazul în care nu se efectuează corectura de către solicitant prin formularul E3.4L, expertul bifează NU și îşi motivează poziţia în linia prevăzută în acest scop la rubrica Observații. </w:t>
      </w:r>
    </w:p>
    <w:p w14:paraId="4AB17666" w14:textId="77777777" w:rsidR="003D0F55" w:rsidRPr="005F462A" w:rsidRDefault="003D0F55" w:rsidP="003D0F55">
      <w:pPr>
        <w:spacing w:before="120" w:after="120" w:line="240" w:lineRule="auto"/>
        <w:jc w:val="both"/>
      </w:pPr>
      <w:r w:rsidRPr="005F462A">
        <w:t>Cererea de finanţare este declarată eligibilă prin bifarea casuței corespunzatoare DA/DA cu diferente.</w:t>
      </w:r>
    </w:p>
    <w:p w14:paraId="1517F821" w14:textId="77777777" w:rsidR="003D0F55" w:rsidRPr="005F462A" w:rsidRDefault="003D0F55" w:rsidP="003D0F55">
      <w:pPr>
        <w:spacing w:before="120" w:after="120" w:line="240" w:lineRule="auto"/>
        <w:jc w:val="both"/>
      </w:pPr>
      <w:r w:rsidRPr="005F462A">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5396D1FE" w14:textId="77777777" w:rsidR="003D0F55" w:rsidRPr="005F462A" w:rsidRDefault="003D0F55" w:rsidP="003D0F55">
      <w:pPr>
        <w:spacing w:before="120" w:after="120" w:line="240" w:lineRule="auto"/>
        <w:jc w:val="both"/>
      </w:pPr>
      <w:r w:rsidRPr="005F462A">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5C02EC77" w14:textId="77777777" w:rsidR="003D0F55" w:rsidRPr="005F462A" w:rsidRDefault="003D0F55" w:rsidP="003D0F55">
      <w:pPr>
        <w:spacing w:before="120" w:after="120" w:line="240" w:lineRule="auto"/>
        <w:jc w:val="both"/>
      </w:pPr>
      <w:r w:rsidRPr="005F462A">
        <w:t>Dacă solicitantul renunţă la acea parte de investiţie şi funcţionalitatea nu este asigurată, atunci proiectul este neeligibil în întregul lui.</w:t>
      </w:r>
    </w:p>
    <w:p w14:paraId="77368059" w14:textId="77777777" w:rsidR="003D0F55" w:rsidRPr="005F462A" w:rsidRDefault="003D0F55" w:rsidP="003D0F55">
      <w:pPr>
        <w:spacing w:before="120" w:after="120" w:line="240" w:lineRule="auto"/>
        <w:jc w:val="both"/>
        <w:rPr>
          <w:b/>
          <w:u w:val="single"/>
        </w:rPr>
      </w:pPr>
      <w:r w:rsidRPr="005F462A">
        <w:rPr>
          <w:b/>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00E6BE7D" w14:textId="77777777" w:rsidR="003D0F55" w:rsidRPr="005F462A" w:rsidRDefault="003D0F55" w:rsidP="003D0F55">
      <w:pPr>
        <w:spacing w:before="120" w:after="120" w:line="240" w:lineRule="auto"/>
        <w:jc w:val="both"/>
      </w:pPr>
      <w:r w:rsidRPr="005F462A">
        <w:t xml:space="preserve">Expertul verifică dacă data şi rata de schimb din cererea de finanţare şi cea utilizată în devizul general din studiul de fezabilitate/ Documentația de Avizare a Lucrărilor de Intervenții/ Memoriul Justificativ. corespund cu cea </w:t>
      </w:r>
      <w:r w:rsidRPr="005F462A">
        <w:rPr>
          <w:u w:val="single"/>
        </w:rPr>
        <w:t>publicată de Banca Central Europeană pe Internet la adresa: &lt;</w:t>
      </w:r>
      <w:hyperlink r:id="rId10" w:history="1">
        <w:r w:rsidRPr="005F462A">
          <w:rPr>
            <w:rStyle w:val="Hyperlink"/>
          </w:rPr>
          <w:t>http://www.ecb.int/index.html</w:t>
        </w:r>
      </w:hyperlink>
      <w:r w:rsidRPr="005F462A">
        <w:rPr>
          <w:u w:val="single"/>
        </w:rPr>
        <w:t>&gt;</w:t>
      </w:r>
      <w:r w:rsidRPr="005F462A">
        <w:t>. Expertul va atașa pagina conţinând cursul BCE din data întocmirii  Studiului de fezabilitate/ Documentația de Avizare a Lucrărilor de Intervenții/ Memoriului Justificativ.</w:t>
      </w:r>
    </w:p>
    <w:p w14:paraId="2F26611B" w14:textId="77777777" w:rsidR="003D0F55" w:rsidRPr="005F462A" w:rsidRDefault="003D0F55" w:rsidP="003D0F55">
      <w:pPr>
        <w:spacing w:before="120" w:after="120" w:line="240" w:lineRule="auto"/>
        <w:jc w:val="both"/>
      </w:pPr>
      <w:r w:rsidRPr="005F462A">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6E681C47" w14:textId="77777777" w:rsidR="003D0F55" w:rsidRPr="005F462A" w:rsidRDefault="003D0F55" w:rsidP="003D0F55">
      <w:pPr>
        <w:spacing w:before="120" w:after="120" w:line="240" w:lineRule="auto"/>
        <w:jc w:val="both"/>
      </w:pPr>
    </w:p>
    <w:p w14:paraId="2B11C279" w14:textId="77777777" w:rsidR="003D0F55" w:rsidRPr="005F462A" w:rsidRDefault="003D0F55" w:rsidP="003D0F55">
      <w:pPr>
        <w:spacing w:before="120" w:after="120" w:line="240" w:lineRule="auto"/>
        <w:jc w:val="both"/>
        <w:rPr>
          <w:b/>
          <w:u w:val="single"/>
        </w:rPr>
      </w:pPr>
      <w:r w:rsidRPr="005F462A">
        <w:rPr>
          <w:b/>
          <w:u w:val="single"/>
        </w:rPr>
        <w:t>3. Sunt investiţiile eligibile în conformitate cu specificatiile sub-măsurii ?</w:t>
      </w:r>
    </w:p>
    <w:p w14:paraId="635E62C3" w14:textId="77777777" w:rsidR="003D0F55" w:rsidRPr="005F462A" w:rsidRDefault="003D0F55" w:rsidP="003D0F55">
      <w:pPr>
        <w:spacing w:before="120" w:after="120" w:line="240" w:lineRule="auto"/>
        <w:jc w:val="both"/>
      </w:pPr>
      <w:r w:rsidRPr="005F462A">
        <w:t>Se verifică dacă cheltuielile neeligibile din fişa măsurii din SDL și/sau cele specifice tipurilor de operațiuni, conform prevederilor regulamentelor europene sunt incluse în devizele pe obiecte și bugetul indicativ.</w:t>
      </w:r>
    </w:p>
    <w:p w14:paraId="36FFC5A2" w14:textId="77777777" w:rsidR="003D0F55" w:rsidRPr="005F462A" w:rsidRDefault="003D0F55" w:rsidP="003D0F55">
      <w:pPr>
        <w:spacing w:before="120" w:after="120" w:line="240" w:lineRule="auto"/>
        <w:jc w:val="both"/>
      </w:pPr>
      <w:r w:rsidRPr="005F462A">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0D4D95D2" w14:textId="77777777" w:rsidR="003D0F55" w:rsidRPr="005F462A" w:rsidRDefault="003D0F55" w:rsidP="003D0F55">
      <w:pPr>
        <w:spacing w:before="120" w:after="120" w:line="240" w:lineRule="auto"/>
        <w:jc w:val="both"/>
      </w:pPr>
      <w:r w:rsidRPr="005F462A">
        <w:t>Se verifică lista investiţiilor şi costurilor neeligibile şi cu prevederile cap. 8.1 din Programul Naţional de Dezvoltare Rurală 2014 – 2020.</w:t>
      </w:r>
    </w:p>
    <w:p w14:paraId="74795514" w14:textId="77777777" w:rsidR="003D0F55" w:rsidRPr="005F462A" w:rsidRDefault="003D0F55" w:rsidP="003D0F55">
      <w:pPr>
        <w:spacing w:before="120" w:after="120" w:line="240" w:lineRule="auto"/>
        <w:jc w:val="both"/>
        <w:rPr>
          <w:b/>
          <w:i/>
        </w:rPr>
      </w:pPr>
    </w:p>
    <w:p w14:paraId="6DC1DE84" w14:textId="77777777" w:rsidR="003D0F55" w:rsidRPr="005F462A" w:rsidRDefault="003D0F55" w:rsidP="003D0F55">
      <w:pPr>
        <w:spacing w:before="120" w:after="120" w:line="240" w:lineRule="auto"/>
        <w:jc w:val="both"/>
        <w:rPr>
          <w:b/>
          <w:u w:val="single"/>
        </w:rPr>
      </w:pPr>
      <w:r w:rsidRPr="005F462A">
        <w:rPr>
          <w:b/>
          <w:u w:val="single"/>
        </w:rPr>
        <w:t>4. Costurile generale ale proiectului</w:t>
      </w:r>
      <w:r w:rsidRPr="005F462A">
        <w:t xml:space="preserve"> (acele costuri necesare pentru pregătirea şi implementarea proiectului, constând în cheltuieli pentru consultanţă, proiectare, monitorizare şi management, </w:t>
      </w:r>
      <w:r w:rsidRPr="005F462A">
        <w:lastRenderedPageBreak/>
        <w:t xml:space="preserve">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5F462A">
        <w:rPr>
          <w:b/>
          <w:u w:val="single"/>
        </w:rPr>
        <w:t>direct legate de realizarea investiției, nu depasesc 10% din costul total eligibil al proiectului, respectiv 5% pentru acele proiecte care nu includ constructii?</w:t>
      </w:r>
    </w:p>
    <w:p w14:paraId="418270B4" w14:textId="77777777" w:rsidR="003D0F55" w:rsidRPr="005F462A" w:rsidRDefault="003D0F55" w:rsidP="003D0F55">
      <w:pPr>
        <w:spacing w:before="120" w:after="120" w:line="240" w:lineRule="auto"/>
        <w:jc w:val="both"/>
      </w:pPr>
      <w:r w:rsidRPr="005F462A">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442A81E2" w14:textId="77777777" w:rsidR="003D0F55" w:rsidRPr="005F462A" w:rsidRDefault="003D0F55" w:rsidP="003D0F55">
      <w:pPr>
        <w:spacing w:before="120" w:after="120" w:line="240" w:lineRule="auto"/>
        <w:jc w:val="both"/>
      </w:pPr>
      <w:r w:rsidRPr="005F462A">
        <w:t xml:space="preserve">În cazul în care nu se efectuează corectura de către solicitant, expertul bifează NU și îşi motivează poziţia în linia prevăzută în acest scop la rubrica Observații. </w:t>
      </w:r>
    </w:p>
    <w:p w14:paraId="2DC5826F" w14:textId="77777777" w:rsidR="003D0F55" w:rsidRPr="005F462A" w:rsidRDefault="003D0F55" w:rsidP="003D0F55">
      <w:pPr>
        <w:spacing w:before="120" w:after="120" w:line="240" w:lineRule="auto"/>
        <w:jc w:val="both"/>
      </w:pPr>
      <w:r w:rsidRPr="005F462A">
        <w:t>Cererea de finanţare este declarată eligibilă prin bifarea căsuței corespunzătoare DA/DA cu diferențe.</w:t>
      </w:r>
    </w:p>
    <w:p w14:paraId="0D29B32B" w14:textId="77777777" w:rsidR="003D0F55" w:rsidRPr="005F462A" w:rsidRDefault="003D0F55" w:rsidP="003D0F55">
      <w:pPr>
        <w:spacing w:before="120" w:after="120" w:line="240" w:lineRule="auto"/>
        <w:jc w:val="both"/>
        <w:rPr>
          <w:b/>
          <w:i/>
        </w:rPr>
      </w:pPr>
    </w:p>
    <w:p w14:paraId="13CB401B" w14:textId="77777777" w:rsidR="003D0F55" w:rsidRPr="005F462A" w:rsidRDefault="003D0F55" w:rsidP="003D0F55">
      <w:pPr>
        <w:spacing w:before="120" w:after="120" w:line="240" w:lineRule="auto"/>
        <w:jc w:val="both"/>
        <w:rPr>
          <w:b/>
          <w:u w:val="single"/>
        </w:rPr>
      </w:pPr>
      <w:r w:rsidRPr="005F462A">
        <w:rPr>
          <w:b/>
          <w:u w:val="single"/>
        </w:rPr>
        <w:t>5. Cheltuielile diverse şi neprevăzute (Cap. 5.3) din Bugetul indicativ sunt încadrate în rubrica neeligibil ?</w:t>
      </w:r>
    </w:p>
    <w:p w14:paraId="77670A39" w14:textId="77777777" w:rsidR="003D0F55" w:rsidRPr="005F462A" w:rsidRDefault="003D0F55" w:rsidP="003D0F55">
      <w:pPr>
        <w:spacing w:before="120" w:after="120" w:line="240" w:lineRule="auto"/>
        <w:jc w:val="both"/>
      </w:pPr>
      <w:r w:rsidRPr="005F462A">
        <w:t>Expertul verifică în bugetul indicativ dacă valoarea cheltuielilor diverse şi neprevăzute este trecută la rubrica cheltuieli neeligibile.</w:t>
      </w:r>
    </w:p>
    <w:p w14:paraId="4700124F" w14:textId="77777777" w:rsidR="003D0F55" w:rsidRPr="005F462A" w:rsidRDefault="003D0F55" w:rsidP="003D0F55">
      <w:pPr>
        <w:spacing w:before="120" w:after="120" w:line="240" w:lineRule="auto"/>
        <w:jc w:val="both"/>
      </w:pPr>
      <w:r w:rsidRPr="005F462A">
        <w:t xml:space="preserve">Dacă aceste costuri se încadrează la rubrica neeligibile, expertul bifează DA în caseta  corespunzătoare, în caz contrar solicită corectarea bugetului indicativ prin formularul E3.4L. </w:t>
      </w:r>
    </w:p>
    <w:p w14:paraId="68CB463A" w14:textId="77777777" w:rsidR="003D0F55" w:rsidRPr="005F462A" w:rsidRDefault="003D0F55" w:rsidP="003D0F55">
      <w:pPr>
        <w:spacing w:before="120" w:after="120" w:line="240" w:lineRule="auto"/>
        <w:jc w:val="both"/>
      </w:pPr>
      <w:r w:rsidRPr="005F462A">
        <w:t>Prin transmiterea formularului E3.4L de către solicitant cu bugetul corectat, expertul completează bugetul din fișa E1.2L și bifează DA cu diferențe și îşi motivează poziţia în linia prevăzută în acest scop la rubrica Observații.</w:t>
      </w:r>
    </w:p>
    <w:p w14:paraId="5951FDA1" w14:textId="77777777" w:rsidR="003D0F55" w:rsidRPr="005F462A" w:rsidRDefault="003D0F55" w:rsidP="003D0F55">
      <w:pPr>
        <w:spacing w:before="120" w:after="120" w:line="240" w:lineRule="auto"/>
        <w:jc w:val="both"/>
      </w:pPr>
      <w:r w:rsidRPr="005F462A">
        <w:t xml:space="preserve">În cazul în care solicitantul nu transmite formularul E3.4L cu bugetul corectat, expertul bifează NU și îşi motivează poziţia în linia prevăzută în acest scop la rubrica Observații. </w:t>
      </w:r>
    </w:p>
    <w:p w14:paraId="397BEC2B" w14:textId="77777777" w:rsidR="003D0F55" w:rsidRPr="005F462A" w:rsidRDefault="003D0F55" w:rsidP="003D0F55">
      <w:pPr>
        <w:spacing w:before="120" w:after="120" w:line="240" w:lineRule="auto"/>
        <w:jc w:val="both"/>
      </w:pPr>
      <w:r w:rsidRPr="005F462A">
        <w:t>Cererea de finanţare este declarată eligibilă prin bifarea căsuței corespunzătoare DA/DA cu diferențe.</w:t>
      </w:r>
    </w:p>
    <w:p w14:paraId="62200FED" w14:textId="77777777" w:rsidR="003D0F55" w:rsidRPr="005F462A" w:rsidRDefault="003D0F55" w:rsidP="003D0F55">
      <w:pPr>
        <w:spacing w:before="120" w:after="120" w:line="240" w:lineRule="auto"/>
        <w:jc w:val="both"/>
      </w:pPr>
    </w:p>
    <w:p w14:paraId="030FDCEE" w14:textId="77777777" w:rsidR="003D0F55" w:rsidRPr="005F462A" w:rsidRDefault="003D0F55" w:rsidP="003D0F55">
      <w:pPr>
        <w:spacing w:before="120" w:after="120" w:line="240" w:lineRule="auto"/>
        <w:jc w:val="both"/>
        <w:rPr>
          <w:b/>
          <w:u w:val="single"/>
        </w:rPr>
      </w:pPr>
      <w:r w:rsidRPr="005F462A">
        <w:rPr>
          <w:b/>
          <w:u w:val="single"/>
        </w:rPr>
        <w:t>6. TVA-ul este corect încadrat în coloana cheltuielilor neeligibile/ eligibile?</w:t>
      </w:r>
    </w:p>
    <w:p w14:paraId="129B442C" w14:textId="77777777" w:rsidR="003D0F55" w:rsidRPr="005F462A" w:rsidRDefault="003D0F55" w:rsidP="003D0F55">
      <w:pPr>
        <w:spacing w:before="120" w:after="120" w:line="240" w:lineRule="auto"/>
        <w:jc w:val="both"/>
        <w:rPr>
          <w:b/>
        </w:rPr>
      </w:pPr>
      <w:r w:rsidRPr="005F462A">
        <w:rPr>
          <w:b/>
        </w:rPr>
        <w:t>Taxa pe valoarea adăugată este cheltuială neeligibilă, cu excepţia cazului în care aceasta nu se poate recupera în temeiul legislaţiei naţionale privind TVA-ul și a prevederilor specifice pentru instrumente financiare.</w:t>
      </w:r>
    </w:p>
    <w:p w14:paraId="6992F7D1" w14:textId="77777777" w:rsidR="003D0F55" w:rsidRPr="005F462A" w:rsidRDefault="003D0F55" w:rsidP="003D0F55">
      <w:pPr>
        <w:spacing w:before="120" w:after="120" w:line="240" w:lineRule="auto"/>
        <w:jc w:val="both"/>
      </w:pPr>
      <w:r w:rsidRPr="005F462A">
        <w:t>Expertul verifică dacă solicitantul a bifat căsuţa corespunzătoare în declaraţia pe propria răspundere de la secțiunea F din cererea de finanțare.</w:t>
      </w:r>
    </w:p>
    <w:p w14:paraId="463A07BC" w14:textId="77777777" w:rsidR="003D0F55" w:rsidRPr="005F462A" w:rsidRDefault="003D0F55" w:rsidP="003D0F55">
      <w:pPr>
        <w:spacing w:before="120" w:after="120" w:line="240" w:lineRule="auto"/>
        <w:jc w:val="both"/>
      </w:pPr>
      <w:r w:rsidRPr="005F462A">
        <w:t>Dacă solicitantul este plătitor de TVA, valoarea TVA aferent cheltuielilor eligibile purtătoare de TVA, este trecută în coloana cheltuielilor neeligibile?</w:t>
      </w:r>
    </w:p>
    <w:p w14:paraId="3B4785F9" w14:textId="77777777" w:rsidR="003D0F55" w:rsidRPr="005F462A" w:rsidRDefault="003D0F55" w:rsidP="003D0F55">
      <w:pPr>
        <w:spacing w:before="120" w:after="120" w:line="240" w:lineRule="auto"/>
        <w:jc w:val="both"/>
      </w:pPr>
      <w:r w:rsidRPr="005F462A">
        <w:t xml:space="preserve">Expertul verifică dacă valoare TVA este trecută în coloana cheltuielilor neeligibile, în cazul în care solicitantul a declarat că este plătitor de TVA, şi bifează DA în căsuţa corespunzătoare. </w:t>
      </w:r>
    </w:p>
    <w:p w14:paraId="41EB70A8" w14:textId="77777777" w:rsidR="003D0F55" w:rsidRPr="005F462A" w:rsidRDefault="003D0F55" w:rsidP="003D0F55">
      <w:pPr>
        <w:spacing w:before="120" w:after="120" w:line="240" w:lineRule="auto"/>
        <w:jc w:val="both"/>
      </w:pPr>
      <w:r w:rsidRPr="005F462A">
        <w:t>Expertul va bifa căsuţa NU în cazul în care solicitantul este plătitor de TVA şi valoarea TVA este trecută în coloana cheltuielilor eligibile şi va opera modificările în bugetul indicativ, motivându-şi decizia la rubrica Observaţii.</w:t>
      </w:r>
    </w:p>
    <w:p w14:paraId="004DB6A6" w14:textId="77777777" w:rsidR="003D0F55" w:rsidRPr="005F462A" w:rsidRDefault="003D0F55" w:rsidP="003D0F55">
      <w:pPr>
        <w:spacing w:before="120" w:after="120" w:line="240" w:lineRule="auto"/>
        <w:jc w:val="both"/>
      </w:pPr>
      <w:r w:rsidRPr="005F462A">
        <w:t>Dacă solicitantul este neplătitor de TVA, valoarea TVA aferenta cheltuielilor eligibile purtătoare de TVA, poate fi trecută în coloana cheltuielilor eligibile sau neeligibile.</w:t>
      </w:r>
    </w:p>
    <w:p w14:paraId="4064BB12" w14:textId="77777777" w:rsidR="003D0F55" w:rsidRPr="005F462A" w:rsidRDefault="003D0F55" w:rsidP="003D0F55">
      <w:pPr>
        <w:spacing w:before="120" w:after="120" w:line="240" w:lineRule="auto"/>
        <w:jc w:val="both"/>
      </w:pPr>
      <w:r w:rsidRPr="005F462A">
        <w:lastRenderedPageBreak/>
        <w:t xml:space="preserve">Expertul va bifa DA în căsuţa corespunzătoare dacă TVA este trecut în coloana cheltuielilor eligibile si verifică dacă valoarea TVA se referă numai la valoarea cheltuielilor eligibile purtătoare de TVA. </w:t>
      </w:r>
    </w:p>
    <w:p w14:paraId="7369874A" w14:textId="77777777" w:rsidR="003D0F55" w:rsidRPr="005F462A" w:rsidRDefault="003D0F55" w:rsidP="003D0F55">
      <w:pPr>
        <w:spacing w:before="120" w:after="120" w:line="240" w:lineRule="auto"/>
        <w:jc w:val="both"/>
      </w:pPr>
      <w:r w:rsidRPr="005F462A">
        <w:t xml:space="preserve"> În cazul identificării unor diferenţe, expertul verifică corectitudinea valorii TVA şi bifează DA cu diferenţe şi va opera modificările în bugetul indicativ, motivându-şi decizia la rubrica Observații.</w:t>
      </w:r>
    </w:p>
    <w:p w14:paraId="327823BC" w14:textId="77777777" w:rsidR="003D0F55" w:rsidRPr="005F462A" w:rsidRDefault="003D0F55" w:rsidP="003D0F55">
      <w:pPr>
        <w:keepNext/>
        <w:keepLines/>
        <w:spacing w:before="120" w:after="120" w:line="240" w:lineRule="auto"/>
        <w:jc w:val="both"/>
        <w:rPr>
          <w:b/>
        </w:rPr>
      </w:pPr>
      <w:bookmarkStart w:id="1" w:name="_Toc487029155"/>
      <w:r w:rsidRPr="005F462A">
        <w:rPr>
          <w:b/>
        </w:rPr>
        <w:t>D. Verificarea rezonabilităţii preţurilor.</w:t>
      </w:r>
      <w:bookmarkEnd w:id="1"/>
      <w:r w:rsidRPr="005F462A">
        <w:rPr>
          <w:b/>
        </w:rPr>
        <w:t xml:space="preserve"> </w:t>
      </w:r>
    </w:p>
    <w:p w14:paraId="45FFB4E5" w14:textId="77777777" w:rsidR="003D0F55" w:rsidRPr="005F462A" w:rsidRDefault="003D0F55" w:rsidP="003D0F55">
      <w:pPr>
        <w:spacing w:before="120" w:after="120" w:line="240" w:lineRule="auto"/>
        <w:jc w:val="both"/>
        <w:rPr>
          <w:b/>
        </w:rPr>
      </w:pPr>
      <w:bookmarkStart w:id="2" w:name="_Toc487029156"/>
      <w:r w:rsidRPr="005F462A">
        <w:rPr>
          <w:b/>
        </w:rPr>
        <w:t>1  Categoria de bunuri  se regaseste in Baza de Date cu prețuri de Referință?</w:t>
      </w:r>
    </w:p>
    <w:p w14:paraId="7DCB879C" w14:textId="77777777" w:rsidR="003D0F55" w:rsidRPr="005F462A" w:rsidRDefault="003D0F55" w:rsidP="003D0F55">
      <w:pPr>
        <w:spacing w:before="120" w:after="120" w:line="240" w:lineRule="auto"/>
        <w:jc w:val="both"/>
      </w:pPr>
      <w:r w:rsidRPr="005F462A">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041E6463" w14:textId="77777777" w:rsidR="003D0F55" w:rsidRPr="005F462A" w:rsidRDefault="003D0F55" w:rsidP="003D0F55">
      <w:pPr>
        <w:spacing w:before="120" w:after="120" w:line="240" w:lineRule="auto"/>
        <w:jc w:val="both"/>
      </w:pPr>
      <w:r w:rsidRPr="005F462A">
        <w:rPr>
          <w:lang w:val="it-IT"/>
        </w:rPr>
        <w:t>Daca categoria de bunuri nu se regaseste in Baza de date preţuri, expertul bifează in caseta corespunzatoare NU.</w:t>
      </w:r>
    </w:p>
    <w:p w14:paraId="1CFDCF0F" w14:textId="77777777" w:rsidR="003D0F55" w:rsidRPr="005F462A" w:rsidRDefault="003D0F55" w:rsidP="003D0F55">
      <w:pPr>
        <w:spacing w:before="120" w:after="120" w:line="240" w:lineRule="auto"/>
        <w:jc w:val="both"/>
        <w:rPr>
          <w:b/>
          <w:lang w:val="it-IT"/>
        </w:rPr>
      </w:pPr>
      <w:r w:rsidRPr="005F462A">
        <w:rPr>
          <w:b/>
          <w:lang w:val="it-IT"/>
        </w:rPr>
        <w:t>2 Daca la pct. 1 raspunsul este DA, sunt atasate extrasele tiparite din baza de date cu prețuri de Referință?</w:t>
      </w:r>
    </w:p>
    <w:p w14:paraId="4FFD228D" w14:textId="77777777" w:rsidR="003D0F55" w:rsidRPr="005F462A" w:rsidRDefault="003D0F55" w:rsidP="003D0F55">
      <w:pPr>
        <w:spacing w:before="120" w:after="120" w:line="240" w:lineRule="auto"/>
        <w:jc w:val="both"/>
        <w:rPr>
          <w:lang w:val="it-IT"/>
        </w:rPr>
      </w:pPr>
      <w:r w:rsidRPr="005F462A">
        <w:rPr>
          <w:lang w:val="it-IT"/>
        </w:rPr>
        <w:t>Daca sunt atasate extrasele tiparite din Baza de date cu prețuri de Referință, expertul bifează in caseta corespunzatoare DA, iar daca nu sunt atasate expertul bifează NU şi printeaza din baza de date extrasele  relevante.</w:t>
      </w:r>
    </w:p>
    <w:p w14:paraId="3D236C97" w14:textId="77777777" w:rsidR="003D0F55" w:rsidRPr="005F462A" w:rsidRDefault="003D0F55" w:rsidP="003D0F55">
      <w:pPr>
        <w:spacing w:before="120" w:after="120" w:line="240" w:lineRule="auto"/>
        <w:jc w:val="both"/>
        <w:rPr>
          <w:b/>
          <w:lang w:val="it-IT"/>
        </w:rPr>
      </w:pPr>
      <w:r w:rsidRPr="005F462A">
        <w:rPr>
          <w:b/>
          <w:lang w:val="it-IT"/>
        </w:rPr>
        <w:t xml:space="preserve">3 Dacă la pct. 1 raspunsul este DA, preţurile utilizate pentru bunuri se incadreaza in maximul  prevazut în  Baza de Date cu preţuri de Referință? </w:t>
      </w:r>
    </w:p>
    <w:p w14:paraId="1309AFE1" w14:textId="77777777" w:rsidR="003D0F55" w:rsidRPr="005F462A" w:rsidRDefault="003D0F55" w:rsidP="003D0F55">
      <w:pPr>
        <w:spacing w:before="120" w:after="120" w:line="240" w:lineRule="auto"/>
        <w:jc w:val="both"/>
      </w:pPr>
      <w:r w:rsidRPr="005F462A">
        <w:rPr>
          <w:lang w:val="it-IT"/>
        </w:rPr>
        <w:t>Expertul verifica daca preţurile se incadreaza in maximul prevazut în Baza de Date cu  preţuri de Referință pentru bunul respectiv, bifează in caseta corespunzatoare DA, suma acceptata de evaluator fiind cea din devize</w:t>
      </w:r>
      <w:r w:rsidRPr="005F462A">
        <w:t>.</w:t>
      </w:r>
    </w:p>
    <w:p w14:paraId="75AD081A" w14:textId="77777777" w:rsidR="003D0F55" w:rsidRPr="005F462A" w:rsidRDefault="003D0F55" w:rsidP="003D0F55">
      <w:pPr>
        <w:spacing w:before="120" w:after="120" w:line="240" w:lineRule="auto"/>
        <w:jc w:val="both"/>
      </w:pPr>
      <w:r w:rsidRPr="005F462A">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0A1CC496" w14:textId="77777777" w:rsidR="003D0F55" w:rsidRPr="005F462A" w:rsidRDefault="003D0F55" w:rsidP="003D0F55">
      <w:pPr>
        <w:spacing w:before="120" w:after="120" w:line="240" w:lineRule="auto"/>
        <w:jc w:val="both"/>
        <w:rPr>
          <w:b/>
        </w:rPr>
      </w:pPr>
      <w:r w:rsidRPr="005F462A">
        <w:rPr>
          <w:b/>
        </w:rPr>
        <w:t>4</w:t>
      </w:r>
      <w:r w:rsidRPr="005F462A">
        <w:rPr>
          <w:b/>
          <w:lang w:val="pt-BR"/>
        </w:rPr>
        <w:t xml:space="preserve"> </w:t>
      </w:r>
      <w:r w:rsidRPr="005F462A">
        <w:rPr>
          <w:b/>
        </w:rPr>
        <w:t>Dacă la pct. 1 raspunsul este NU, solicitantul a prezentat două oferte pentru bunuri a caror valoare este mai mare de 15.000 Euro si o oferta pentru bunuri a căror valoare este mai mica  sau egală cu  15.000 Euro, constatându-se astfel că prețurile sunt rezonabile?</w:t>
      </w:r>
    </w:p>
    <w:p w14:paraId="0CAE5AC7" w14:textId="77777777" w:rsidR="003D0F55" w:rsidRPr="005F462A" w:rsidRDefault="003D0F55" w:rsidP="003D0F55">
      <w:pPr>
        <w:spacing w:before="120" w:after="120" w:line="240" w:lineRule="auto"/>
        <w:jc w:val="both"/>
      </w:pPr>
      <w:r w:rsidRPr="005F462A">
        <w:t>Expertul verifica daca solicitantul a prezentat două oferte pentru bunuri a caror valoare este mai mare de 15.000 Euro şi o oferta pentru bunuri a caror valoare este mai mica sau egală cu 15.000 Euro.</w:t>
      </w:r>
    </w:p>
    <w:p w14:paraId="17DD452F" w14:textId="77777777" w:rsidR="003D0F55" w:rsidRPr="005F462A" w:rsidRDefault="003D0F55" w:rsidP="003D0F55">
      <w:pPr>
        <w:spacing w:before="120" w:after="120" w:line="240" w:lineRule="auto"/>
        <w:jc w:val="both"/>
      </w:pPr>
      <w:r w:rsidRPr="005F462A">
        <w:t xml:space="preserve">Daca solicitantul nu a atasat două oferte pentru bunuri a caror valoare este mai mare de 15.000 Euro, respectiv o oferta pentru bunuri a caror valoare este mai mica sau egală cu 15.000 Euro, expertul înştiinţează solicitantul prin formularul E3.4L pentru trimiterea ofertei/ofertelor, menţionând că dacă acestea nu sunt transmise, cheltuielile devin neeligibile. Dacă, în urma solicitării de informaţii suplimentare, solicitantul nu furnizează oferta/ofertele, cheltuielile pentru care nu s-au prezentat oferte devin neeligibile şi expertul modifica bugetul indicativ in sensul micșorarii acestuia corespunzător. </w:t>
      </w:r>
    </w:p>
    <w:p w14:paraId="1EB3DB17" w14:textId="77777777" w:rsidR="003D0F55" w:rsidRPr="005F462A" w:rsidRDefault="003D0F55" w:rsidP="003D0F55">
      <w:pPr>
        <w:spacing w:before="120" w:after="120" w:line="240" w:lineRule="auto"/>
        <w:jc w:val="both"/>
        <w:rPr>
          <w:lang w:val="it-IT"/>
        </w:rPr>
      </w:pPr>
      <w:r w:rsidRPr="005F462A">
        <w:rPr>
          <w:lang w:val="it-IT"/>
        </w:rPr>
        <w:t xml:space="preserve">Ofertele sunt documente obligatorii care trebuie avute in vedere la stabilirea rezonabilitatii preţurilor </w:t>
      </w:r>
      <w:r w:rsidRPr="005F462A">
        <w:rPr>
          <w:kern w:val="32"/>
        </w:rPr>
        <w:t xml:space="preserve">şi pot fi oferte personalizate, datate și semnate sau pot fi print screen-uri de pe site-uri ale operatorilor economici în care să se poată identifica adresa web a operatorului economic, precum și data ofertei </w:t>
      </w:r>
      <w:r w:rsidRPr="005F462A">
        <w:rPr>
          <w:lang w:val="it-IT"/>
        </w:rPr>
        <w:t>şi care trebuie sa aiba cel putin urmatoarele</w:t>
      </w:r>
      <w:r w:rsidRPr="005F462A">
        <w:rPr>
          <w:b/>
          <w:lang w:val="it-IT"/>
        </w:rPr>
        <w:t xml:space="preserve"> </w:t>
      </w:r>
      <w:r w:rsidRPr="005F462A">
        <w:rPr>
          <w:lang w:val="it-IT"/>
        </w:rPr>
        <w:t>caracteristici:</w:t>
      </w:r>
    </w:p>
    <w:p w14:paraId="74E8D1FA" w14:textId="77777777" w:rsidR="003D0F55" w:rsidRPr="005F462A" w:rsidRDefault="003D0F55" w:rsidP="0015324F">
      <w:pPr>
        <w:numPr>
          <w:ilvl w:val="1"/>
          <w:numId w:val="17"/>
        </w:numPr>
        <w:spacing w:before="120" w:after="120" w:line="240" w:lineRule="auto"/>
        <w:jc w:val="both"/>
        <w:rPr>
          <w:lang w:val="it-IT"/>
        </w:rPr>
      </w:pPr>
      <w:r w:rsidRPr="005F462A">
        <w:rPr>
          <w:lang w:val="it-IT"/>
        </w:rPr>
        <w:t>Sa contina detalierea unor specificații tehnice minimale;</w:t>
      </w:r>
    </w:p>
    <w:p w14:paraId="22CC4EBF" w14:textId="77777777" w:rsidR="003D0F55" w:rsidRPr="005F462A" w:rsidRDefault="003D0F55" w:rsidP="0015324F">
      <w:pPr>
        <w:numPr>
          <w:ilvl w:val="1"/>
          <w:numId w:val="17"/>
        </w:numPr>
        <w:spacing w:before="120" w:after="120" w:line="240" w:lineRule="auto"/>
        <w:jc w:val="both"/>
        <w:rPr>
          <w:lang w:val="it-IT"/>
        </w:rPr>
      </w:pPr>
      <w:r w:rsidRPr="005F462A">
        <w:rPr>
          <w:lang w:val="it-IT"/>
        </w:rPr>
        <w:t>Să conţină preţul de achiziţie.</w:t>
      </w:r>
    </w:p>
    <w:p w14:paraId="12F5B0A8" w14:textId="77777777" w:rsidR="003D0F55" w:rsidRPr="005F462A" w:rsidRDefault="003D0F55" w:rsidP="003D0F55">
      <w:pPr>
        <w:spacing w:before="120" w:after="120" w:line="240" w:lineRule="auto"/>
        <w:jc w:val="both"/>
        <w:rPr>
          <w:lang w:val="it-IT"/>
        </w:rPr>
      </w:pPr>
      <w:r w:rsidRPr="005F462A">
        <w:rPr>
          <w:lang w:val="it-IT"/>
        </w:rPr>
        <w:lastRenderedPageBreak/>
        <w:t>În același timp cu verificarea prețurilor, expertul evaluator trebuie să verifice în baza de date a ONRC codul CAEN al ofertantului, dacă acesta este în concordanță cu bunurile/servicile pe care le va furniza.</w:t>
      </w:r>
    </w:p>
    <w:p w14:paraId="7686EA81" w14:textId="77777777" w:rsidR="003D0F55" w:rsidRPr="005F462A" w:rsidRDefault="003D0F55" w:rsidP="003D0F55">
      <w:pPr>
        <w:spacing w:before="120" w:after="120" w:line="240" w:lineRule="auto"/>
        <w:jc w:val="both"/>
        <w:rPr>
          <w:lang w:val="it-IT"/>
        </w:rPr>
      </w:pPr>
      <w:r w:rsidRPr="005F462A">
        <w:rPr>
          <w:lang w:val="it-IT"/>
        </w:rPr>
        <w:t>Prețurile din oferte vor fi acceptate numai în situația în care activitatea ofertantului demonstrată prin cod CAEN este în concordanță cu bunurile/servicile pe care le va furniza.</w:t>
      </w:r>
    </w:p>
    <w:p w14:paraId="30DF5006" w14:textId="77777777" w:rsidR="003D0F55" w:rsidRPr="005F462A" w:rsidRDefault="003D0F55" w:rsidP="003D0F55">
      <w:pPr>
        <w:spacing w:before="120" w:after="120" w:line="240" w:lineRule="auto"/>
        <w:jc w:val="both"/>
        <w:rPr>
          <w:lang w:val="it-IT"/>
        </w:rPr>
      </w:pPr>
    </w:p>
    <w:p w14:paraId="020DC515" w14:textId="77777777" w:rsidR="003D0F55" w:rsidRPr="005F462A" w:rsidRDefault="003D0F55" w:rsidP="003D0F55">
      <w:pPr>
        <w:spacing w:before="120" w:after="120" w:line="240" w:lineRule="auto"/>
        <w:jc w:val="both"/>
      </w:pPr>
      <w:r w:rsidRPr="005F462A">
        <w:t xml:space="preserve">De asemenea, pentru bunurile a căror valoare este mai mare de 15.000 Euro, expertul va compara ofertele prezentate de solicitant cu </w:t>
      </w:r>
      <w:r w:rsidRPr="005F462A">
        <w:rPr>
          <w:u w:val="single"/>
        </w:rPr>
        <w:t>prețurile unor bunuri de același tip şi având aceleaşi caracteristici tehnice, disponibile</w:t>
      </w:r>
      <w:r w:rsidRPr="005F462A">
        <w:t xml:space="preserve"> pe Internet, acolo unde astfel de informații sunt disponibile. În acest caz, prețul se consideră rezonabil dacă se situează într-o marjă de </w:t>
      </w:r>
      <w:r w:rsidRPr="005F462A">
        <w:rPr>
          <w:rFonts w:cs="Calibri"/>
        </w:rPr>
        <w:t>±</w:t>
      </w:r>
      <w:r w:rsidRPr="005F462A">
        <w:t>10% faţă de prețul identificat de către expertul CRFIR.</w:t>
      </w:r>
    </w:p>
    <w:p w14:paraId="654E745E" w14:textId="77777777" w:rsidR="003D0F55" w:rsidRPr="005F462A" w:rsidRDefault="003D0F55" w:rsidP="003D0F55">
      <w:pPr>
        <w:spacing w:before="120" w:after="120" w:line="240" w:lineRule="auto"/>
        <w:jc w:val="both"/>
      </w:pPr>
      <w:r w:rsidRPr="005F462A">
        <w:t>În situația în care nu sunt identificate prețuri comparabile pe Internet, verificarea se va realiza doar pe baza ofertelor prezentate de solicitant.</w:t>
      </w:r>
    </w:p>
    <w:p w14:paraId="0DD32DC5" w14:textId="77777777" w:rsidR="003D0F55" w:rsidRPr="005F462A" w:rsidRDefault="003D0F55" w:rsidP="003D0F55">
      <w:pPr>
        <w:spacing w:before="120" w:after="120" w:line="240" w:lineRule="auto"/>
        <w:jc w:val="both"/>
      </w:pPr>
      <w:r w:rsidRPr="005F462A">
        <w:t>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caror valoare este mai mare de 15.000 Euro, expertul verifică dacă valoarea înscrisă în devizul bugetului corespunde cu oferta cea mai mică din punct de vedere valoric. În caz contrar, expertul va verifica dacă solicitantul a justificat corespunzător valorile înscrise în deviz. Orice depășire valorică în acest sens, trecută nejustificat în devizul bugetului devine cheltuială neeligibilă.</w:t>
      </w:r>
    </w:p>
    <w:p w14:paraId="798F8D18" w14:textId="77777777" w:rsidR="003D0F55" w:rsidRPr="005F462A" w:rsidRDefault="003D0F55" w:rsidP="003D0F55">
      <w:pPr>
        <w:keepNext/>
        <w:keepLines/>
        <w:spacing w:before="120" w:after="120" w:line="240" w:lineRule="auto"/>
        <w:jc w:val="both"/>
        <w:rPr>
          <w:b/>
        </w:rPr>
      </w:pPr>
      <w:r w:rsidRPr="005F462A">
        <w:rPr>
          <w:b/>
        </w:rPr>
        <w:t>5 Prețurile utilizate la întocmirea devizelor se încadrează în prevederile                                   H.G. nr. 363/2010 cu completările şi modificările ulterioare ?</w:t>
      </w:r>
      <w:bookmarkEnd w:id="2"/>
    </w:p>
    <w:p w14:paraId="1324CA35" w14:textId="77777777" w:rsidR="003D0F55" w:rsidRPr="005F462A" w:rsidRDefault="003D0F55" w:rsidP="003D0F55">
      <w:pPr>
        <w:keepNext/>
        <w:keepLines/>
        <w:shd w:val="clear" w:color="auto" w:fill="FFFFFF"/>
        <w:spacing w:before="120" w:after="120" w:line="240" w:lineRule="auto"/>
        <w:jc w:val="both"/>
      </w:pPr>
      <w:bookmarkStart w:id="3" w:name="_Toc487029157"/>
      <w:r w:rsidRPr="005F462A">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
    </w:p>
    <w:p w14:paraId="056E09BB" w14:textId="77777777" w:rsidR="003D0F55" w:rsidRPr="005F462A" w:rsidRDefault="003D0F55" w:rsidP="0015324F">
      <w:pPr>
        <w:pStyle w:val="ListParagraph"/>
        <w:numPr>
          <w:ilvl w:val="0"/>
          <w:numId w:val="15"/>
        </w:numPr>
        <w:spacing w:before="120" w:after="120" w:line="240" w:lineRule="auto"/>
        <w:ind w:left="360"/>
        <w:jc w:val="both"/>
      </w:pPr>
      <w:r w:rsidRPr="005F462A">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978006E" w14:textId="77777777" w:rsidR="003D0F55" w:rsidRPr="005F462A" w:rsidRDefault="003D0F55" w:rsidP="0015324F">
      <w:pPr>
        <w:pStyle w:val="ListParagraph"/>
        <w:numPr>
          <w:ilvl w:val="0"/>
          <w:numId w:val="15"/>
        </w:numPr>
        <w:spacing w:before="120" w:after="120" w:line="240" w:lineRule="auto"/>
        <w:ind w:left="360"/>
        <w:jc w:val="both"/>
      </w:pPr>
      <w:r w:rsidRPr="005F462A">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3BB57053" w14:textId="77777777" w:rsidR="003D0F55" w:rsidRPr="005F462A" w:rsidRDefault="003D0F55" w:rsidP="0015324F">
      <w:pPr>
        <w:pStyle w:val="ListParagraph"/>
        <w:numPr>
          <w:ilvl w:val="0"/>
          <w:numId w:val="15"/>
        </w:numPr>
        <w:spacing w:before="120" w:after="120" w:line="240" w:lineRule="auto"/>
        <w:ind w:left="360"/>
        <w:jc w:val="both"/>
      </w:pPr>
      <w:r w:rsidRPr="005F462A">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3AA2FD5D" w14:textId="77777777" w:rsidR="003D0F55" w:rsidRPr="005F462A" w:rsidRDefault="003D0F55" w:rsidP="003D0F55">
      <w:pPr>
        <w:spacing w:before="120" w:after="120" w:line="240" w:lineRule="auto"/>
        <w:jc w:val="both"/>
      </w:pPr>
      <w:r w:rsidRPr="005F462A">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19DEB121" w14:textId="77777777" w:rsidR="003D0F55" w:rsidRPr="005F462A" w:rsidRDefault="003D0F55" w:rsidP="003D0F55">
      <w:pPr>
        <w:spacing w:before="120" w:after="120" w:line="240" w:lineRule="auto"/>
        <w:jc w:val="both"/>
      </w:pPr>
      <w:r w:rsidRPr="005F462A">
        <w:lastRenderedPageBreak/>
        <w:t>În funcţie de răspuns și de analiza efectuată, expertul ajustează, dacă este cazul, bugetul indicativ şi notifică solicitantul despre aceste modificări. Motivele care au condus la modificări ale bugetului sunt menţionate la rubrica Observaţii.</w:t>
      </w:r>
    </w:p>
    <w:p w14:paraId="0F3DF863" w14:textId="77777777" w:rsidR="003D0F55" w:rsidRPr="005F462A" w:rsidRDefault="003D0F55" w:rsidP="003D0F55">
      <w:pPr>
        <w:spacing w:before="120" w:after="120" w:line="240" w:lineRule="auto"/>
        <w:jc w:val="both"/>
        <w:rPr>
          <w:b/>
        </w:rPr>
      </w:pPr>
    </w:p>
    <w:p w14:paraId="576EA6AF" w14:textId="77777777" w:rsidR="003D0F55" w:rsidRPr="005F462A" w:rsidRDefault="003D0F55" w:rsidP="003D0F55">
      <w:pPr>
        <w:spacing w:before="120" w:after="120" w:line="240" w:lineRule="auto"/>
        <w:jc w:val="both"/>
        <w:rPr>
          <w:b/>
        </w:rPr>
      </w:pPr>
      <w:r w:rsidRPr="005F462A">
        <w:rPr>
          <w:b/>
        </w:rPr>
        <w:t xml:space="preserve">6 Pentru lucrări, există în SF/DALI declaraţia proiectantului semnată şi ştampilată privind sursa de preţuri ? </w:t>
      </w:r>
    </w:p>
    <w:p w14:paraId="4AFD74AB" w14:textId="77777777" w:rsidR="003D0F55" w:rsidRPr="005F462A" w:rsidRDefault="003D0F55" w:rsidP="003D0F55">
      <w:pPr>
        <w:spacing w:before="120" w:after="120" w:line="240" w:lineRule="auto"/>
        <w:jc w:val="both"/>
      </w:pPr>
      <w:r w:rsidRPr="005F462A">
        <w:t xml:space="preserve">Expertul verifică existenţa precizărilor proiectantului privind  sursa de preţuri din Studiul de fezabilitate/DALI, dacă declaraţia este semnată şi ştampilată şi  bifează în caseta corespunzătoare DA sau NU.  </w:t>
      </w:r>
    </w:p>
    <w:p w14:paraId="7871AFF1" w14:textId="77777777" w:rsidR="003D0F55" w:rsidRPr="005F462A" w:rsidRDefault="003D0F55" w:rsidP="003D0F55">
      <w:pPr>
        <w:spacing w:before="120" w:after="120" w:line="240" w:lineRule="auto"/>
        <w:jc w:val="both"/>
      </w:pPr>
      <w:r w:rsidRPr="005F462A">
        <w:t>Dacă proiectantul nu a indicat sursa de preţuri pentru lucrari, expertul înştiinţează solicitantul prin formularul E3.4L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14:paraId="3C779900" w14:textId="77777777" w:rsidR="003D0F55" w:rsidRPr="005F462A" w:rsidRDefault="003D0F55" w:rsidP="003D0F55">
      <w:pPr>
        <w:spacing w:before="120" w:after="120" w:line="240" w:lineRule="auto"/>
        <w:jc w:val="both"/>
        <w:rPr>
          <w:b/>
          <w:i/>
        </w:rPr>
      </w:pPr>
    </w:p>
    <w:tbl>
      <w:tblPr>
        <w:tblW w:w="4800" w:type="pct"/>
        <w:tblLook w:val="04A0" w:firstRow="1" w:lastRow="0" w:firstColumn="1" w:lastColumn="0" w:noHBand="0" w:noVBand="1"/>
      </w:tblPr>
      <w:tblGrid>
        <w:gridCol w:w="9026"/>
      </w:tblGrid>
      <w:tr w:rsidR="003D0F55" w:rsidRPr="005F462A" w14:paraId="141A466B" w14:textId="77777777" w:rsidTr="00365DE5">
        <w:trPr>
          <w:trHeight w:val="4567"/>
        </w:trPr>
        <w:tc>
          <w:tcPr>
            <w:tcW w:w="5000" w:type="pct"/>
          </w:tcPr>
          <w:p w14:paraId="533576EE" w14:textId="77777777" w:rsidR="003D0F55" w:rsidRPr="005F462A" w:rsidRDefault="003D0F55" w:rsidP="00365DE5">
            <w:pPr>
              <w:keepNext/>
              <w:spacing w:before="120" w:after="120" w:line="240" w:lineRule="auto"/>
              <w:jc w:val="both"/>
              <w:rPr>
                <w:b/>
                <w:u w:val="single"/>
              </w:rPr>
            </w:pPr>
            <w:r w:rsidRPr="005F462A">
              <w:rPr>
                <w:b/>
                <w:u w:val="single"/>
              </w:rPr>
              <w:t>E. Verificarea Planului Financiar</w:t>
            </w:r>
          </w:p>
          <w:p w14:paraId="452071CF" w14:textId="77777777" w:rsidR="003D0F55" w:rsidRPr="005F462A" w:rsidRDefault="003D0F55" w:rsidP="00365DE5">
            <w:pPr>
              <w:spacing w:before="120" w:after="120" w:line="240" w:lineRule="auto"/>
              <w:jc w:val="both"/>
              <w:rPr>
                <w:b/>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3D0F55" w:rsidRPr="005F462A" w14:paraId="083733B4" w14:textId="77777777" w:rsidTr="00365DE5">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08BAFAE1" w14:textId="77777777" w:rsidR="003D0F55" w:rsidRPr="005F462A" w:rsidRDefault="003D0F55" w:rsidP="00365DE5">
                  <w:pPr>
                    <w:keepNext/>
                    <w:spacing w:after="0" w:line="240" w:lineRule="auto"/>
                    <w:jc w:val="both"/>
                    <w:rPr>
                      <w:b/>
                    </w:rPr>
                  </w:pPr>
                  <w:bookmarkStart w:id="4" w:name="_Toc487029158"/>
                  <w:r w:rsidRPr="005F462A">
                    <w:rPr>
                      <w:b/>
                    </w:rPr>
                    <w:t>Plan Financiar Totalizator</w:t>
                  </w:r>
                  <w:bookmarkEnd w:id="4"/>
                  <w:r w:rsidRPr="005F462A">
                    <w:rPr>
                      <w:b/>
                    </w:rPr>
                    <w:t xml:space="preserve"> </w:t>
                  </w:r>
                </w:p>
              </w:tc>
            </w:tr>
            <w:tr w:rsidR="003D0F55" w:rsidRPr="005F462A" w14:paraId="311AD3CE" w14:textId="77777777" w:rsidTr="00365DE5">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8C72914" w14:textId="77777777" w:rsidR="003D0F55" w:rsidRPr="005F462A" w:rsidRDefault="003D0F55" w:rsidP="00365DE5">
                  <w:pPr>
                    <w:spacing w:after="0" w:line="240" w:lineRule="auto"/>
                    <w:jc w:val="both"/>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1B7FAFF2" w14:textId="77777777" w:rsidR="003D0F55" w:rsidRPr="005F462A" w:rsidRDefault="003D0F55" w:rsidP="00365DE5">
                  <w:pPr>
                    <w:spacing w:after="0" w:line="240" w:lineRule="auto"/>
                    <w:jc w:val="center"/>
                    <w:rPr>
                      <w:b/>
                    </w:rPr>
                  </w:pPr>
                  <w:r w:rsidRPr="005F462A">
                    <w:rPr>
                      <w:b/>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C8D9BED" w14:textId="77777777" w:rsidR="003D0F55" w:rsidRPr="005F462A" w:rsidRDefault="003D0F55" w:rsidP="00365DE5">
                  <w:pPr>
                    <w:spacing w:after="0" w:line="240" w:lineRule="auto"/>
                    <w:rPr>
                      <w:b/>
                    </w:rPr>
                  </w:pPr>
                  <w:r w:rsidRPr="005F462A">
                    <w:rPr>
                      <w:b/>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FA391BD" w14:textId="77777777" w:rsidR="003D0F55" w:rsidRPr="005F462A" w:rsidRDefault="003D0F55" w:rsidP="00365DE5">
                  <w:pPr>
                    <w:spacing w:after="0" w:line="240" w:lineRule="auto"/>
                    <w:rPr>
                      <w:b/>
                    </w:rPr>
                  </w:pPr>
                  <w:r w:rsidRPr="005F462A">
                    <w:rPr>
                      <w:b/>
                    </w:rPr>
                    <w:t>Total proiect</w:t>
                  </w:r>
                </w:p>
              </w:tc>
            </w:tr>
            <w:tr w:rsidR="003D0F55" w:rsidRPr="005F462A" w14:paraId="4FDBDD81" w14:textId="77777777" w:rsidTr="00365DE5">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6D3C5F00" w14:textId="77777777" w:rsidR="003D0F55" w:rsidRPr="005F462A" w:rsidRDefault="003D0F55" w:rsidP="00365DE5">
                  <w:pPr>
                    <w:spacing w:after="0" w:line="240" w:lineRule="auto"/>
                    <w:jc w:val="center"/>
                  </w:pPr>
                  <w:r w:rsidRPr="005F462A">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401562AF" w14:textId="77777777" w:rsidR="003D0F55" w:rsidRPr="005F462A" w:rsidRDefault="003D0F55" w:rsidP="00365DE5">
                  <w:pPr>
                    <w:spacing w:after="0" w:line="240" w:lineRule="auto"/>
                    <w:jc w:val="center"/>
                    <w:rPr>
                      <w:b/>
                    </w:rPr>
                  </w:pPr>
                  <w:r w:rsidRPr="005F462A">
                    <w:rPr>
                      <w:b/>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0F77ABC5" w14:textId="77777777" w:rsidR="003D0F55" w:rsidRPr="005F462A" w:rsidRDefault="003D0F55" w:rsidP="00365DE5">
                  <w:pPr>
                    <w:spacing w:after="0" w:line="240" w:lineRule="auto"/>
                    <w:jc w:val="center"/>
                    <w:rPr>
                      <w:b/>
                    </w:rPr>
                  </w:pPr>
                  <w:r w:rsidRPr="005F462A">
                    <w:rPr>
                      <w:b/>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D055005" w14:textId="77777777" w:rsidR="003D0F55" w:rsidRPr="005F462A" w:rsidRDefault="003D0F55" w:rsidP="00365DE5">
                  <w:pPr>
                    <w:spacing w:after="0" w:line="240" w:lineRule="auto"/>
                    <w:jc w:val="center"/>
                    <w:rPr>
                      <w:b/>
                    </w:rPr>
                  </w:pPr>
                  <w:r w:rsidRPr="005F462A">
                    <w:rPr>
                      <w:b/>
                    </w:rPr>
                    <w:t>3</w:t>
                  </w:r>
                </w:p>
              </w:tc>
            </w:tr>
            <w:tr w:rsidR="003D0F55" w:rsidRPr="005F462A" w14:paraId="4F8D1829" w14:textId="77777777" w:rsidTr="00365DE5">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0CD8A49" w14:textId="77777777" w:rsidR="003D0F55" w:rsidRPr="005F462A" w:rsidRDefault="003D0F55" w:rsidP="00365DE5">
                  <w:pPr>
                    <w:spacing w:after="0" w:line="240" w:lineRule="auto"/>
                    <w:jc w:val="both"/>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83EE5FE" w14:textId="77777777" w:rsidR="003D0F55" w:rsidRPr="005F462A" w:rsidRDefault="003D0F55" w:rsidP="00365DE5">
                  <w:pPr>
                    <w:spacing w:after="0" w:line="240" w:lineRule="auto"/>
                    <w:jc w:val="center"/>
                    <w:rPr>
                      <w:b/>
                    </w:rPr>
                  </w:pPr>
                  <w:r w:rsidRPr="005F462A">
                    <w:rPr>
                      <w:b/>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100A0217" w14:textId="77777777" w:rsidR="003D0F55" w:rsidRPr="005F462A" w:rsidRDefault="003D0F55" w:rsidP="00365DE5">
                  <w:pPr>
                    <w:spacing w:after="0" w:line="240" w:lineRule="auto"/>
                    <w:jc w:val="center"/>
                    <w:rPr>
                      <w:b/>
                    </w:rPr>
                  </w:pPr>
                  <w:r w:rsidRPr="005F462A">
                    <w:rPr>
                      <w:b/>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AFEE466" w14:textId="77777777" w:rsidR="003D0F55" w:rsidRPr="005F462A" w:rsidRDefault="003D0F55" w:rsidP="00365DE5">
                  <w:pPr>
                    <w:spacing w:after="0" w:line="240" w:lineRule="auto"/>
                    <w:jc w:val="center"/>
                    <w:rPr>
                      <w:b/>
                    </w:rPr>
                  </w:pPr>
                  <w:r w:rsidRPr="005F462A">
                    <w:rPr>
                      <w:b/>
                    </w:rPr>
                    <w:t>Euro</w:t>
                  </w:r>
                </w:p>
              </w:tc>
            </w:tr>
            <w:tr w:rsidR="003D0F55" w:rsidRPr="005F462A" w14:paraId="715C689E" w14:textId="77777777" w:rsidTr="00365DE5">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72E4C784" w14:textId="77777777" w:rsidR="003D0F55" w:rsidRPr="005F462A" w:rsidRDefault="003D0F55" w:rsidP="00365DE5">
                  <w:pPr>
                    <w:spacing w:after="0" w:line="240" w:lineRule="auto"/>
                    <w:jc w:val="both"/>
                    <w:rPr>
                      <w:b/>
                    </w:rPr>
                  </w:pPr>
                  <w:r w:rsidRPr="005F462A">
                    <w:rPr>
                      <w:b/>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DC6FF00" w14:textId="77777777" w:rsidR="003D0F55" w:rsidRPr="005F462A" w:rsidRDefault="003D0F55" w:rsidP="00365DE5">
                  <w:pPr>
                    <w:spacing w:after="0" w:line="240" w:lineRule="auto"/>
                    <w:jc w:val="both"/>
                    <w:rPr>
                      <w:b/>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66317A24" w14:textId="77777777" w:rsidR="003D0F55" w:rsidRPr="005F462A" w:rsidRDefault="003D0F55" w:rsidP="00365DE5">
                  <w:pPr>
                    <w:spacing w:after="0" w:line="240" w:lineRule="auto"/>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13279A70" w14:textId="77777777" w:rsidR="003D0F55" w:rsidRPr="005F462A" w:rsidRDefault="003D0F55" w:rsidP="00365DE5">
                  <w:pPr>
                    <w:spacing w:after="0" w:line="240" w:lineRule="auto"/>
                    <w:jc w:val="both"/>
                    <w:rPr>
                      <w:b/>
                    </w:rPr>
                  </w:pPr>
                </w:p>
              </w:tc>
            </w:tr>
            <w:tr w:rsidR="003D0F55" w:rsidRPr="005F462A" w14:paraId="4F893F06" w14:textId="77777777" w:rsidTr="00365DE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1265C81" w14:textId="77777777" w:rsidR="003D0F55" w:rsidRPr="005F462A" w:rsidRDefault="003D0F55" w:rsidP="00365DE5">
                  <w:pPr>
                    <w:spacing w:after="0" w:line="240" w:lineRule="auto"/>
                    <w:jc w:val="both"/>
                    <w:rPr>
                      <w:b/>
                    </w:rPr>
                  </w:pPr>
                  <w:r w:rsidRPr="005F462A">
                    <w:rPr>
                      <w:b/>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7B771F1" w14:textId="77777777" w:rsidR="003D0F55" w:rsidRPr="005F462A" w:rsidRDefault="003D0F55" w:rsidP="00365DE5">
                  <w:pPr>
                    <w:spacing w:after="0" w:line="240" w:lineRule="auto"/>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39B036C" w14:textId="77777777" w:rsidR="003D0F55" w:rsidRPr="005F462A" w:rsidRDefault="003D0F55" w:rsidP="00365DE5">
                  <w:pPr>
                    <w:spacing w:after="0" w:line="240" w:lineRule="auto"/>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3CDEEF25" w14:textId="77777777" w:rsidR="003D0F55" w:rsidRPr="005F462A" w:rsidRDefault="003D0F55" w:rsidP="00365DE5">
                  <w:pPr>
                    <w:spacing w:after="0" w:line="240" w:lineRule="auto"/>
                    <w:jc w:val="both"/>
                    <w:rPr>
                      <w:b/>
                    </w:rPr>
                  </w:pPr>
                </w:p>
              </w:tc>
            </w:tr>
            <w:tr w:rsidR="003D0F55" w:rsidRPr="005F462A" w14:paraId="419D753E" w14:textId="77777777" w:rsidTr="00365DE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F43A830" w14:textId="77777777" w:rsidR="003D0F55" w:rsidRPr="005F462A" w:rsidRDefault="003D0F55" w:rsidP="00365DE5">
                  <w:pPr>
                    <w:spacing w:after="0" w:line="240" w:lineRule="auto"/>
                    <w:jc w:val="both"/>
                  </w:pPr>
                  <w:r w:rsidRPr="005F462A">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1981F91" w14:textId="77777777" w:rsidR="003D0F55" w:rsidRPr="005F462A" w:rsidRDefault="003D0F55" w:rsidP="00365DE5">
                  <w:pPr>
                    <w:spacing w:after="0" w:line="240" w:lineRule="auto"/>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3FFC742" w14:textId="77777777" w:rsidR="003D0F55" w:rsidRPr="005F462A" w:rsidRDefault="003D0F55" w:rsidP="00365DE5">
                  <w:pPr>
                    <w:spacing w:after="0" w:line="240" w:lineRule="auto"/>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068BF0B1" w14:textId="77777777" w:rsidR="003D0F55" w:rsidRPr="005F462A" w:rsidRDefault="003D0F55" w:rsidP="00365DE5">
                  <w:pPr>
                    <w:spacing w:after="0" w:line="240" w:lineRule="auto"/>
                    <w:jc w:val="both"/>
                    <w:rPr>
                      <w:b/>
                    </w:rPr>
                  </w:pPr>
                </w:p>
              </w:tc>
            </w:tr>
            <w:tr w:rsidR="003D0F55" w:rsidRPr="005F462A" w14:paraId="672502EB" w14:textId="77777777" w:rsidTr="00365DE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0A7952D" w14:textId="77777777" w:rsidR="003D0F55" w:rsidRPr="005F462A" w:rsidRDefault="003D0F55" w:rsidP="00365DE5">
                  <w:pPr>
                    <w:spacing w:after="0" w:line="240" w:lineRule="auto"/>
                    <w:jc w:val="both"/>
                  </w:pPr>
                  <w:r w:rsidRPr="005F462A">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812CE64" w14:textId="77777777" w:rsidR="003D0F55" w:rsidRPr="005F462A" w:rsidRDefault="003D0F55" w:rsidP="00365DE5">
                  <w:pPr>
                    <w:spacing w:after="0" w:line="240" w:lineRule="auto"/>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484B383" w14:textId="77777777" w:rsidR="003D0F55" w:rsidRPr="005F462A" w:rsidRDefault="003D0F55" w:rsidP="00365DE5">
                  <w:pPr>
                    <w:spacing w:after="0" w:line="240" w:lineRule="auto"/>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41E7729F" w14:textId="77777777" w:rsidR="003D0F55" w:rsidRPr="005F462A" w:rsidRDefault="003D0F55" w:rsidP="00365DE5">
                  <w:pPr>
                    <w:spacing w:after="0" w:line="240" w:lineRule="auto"/>
                    <w:jc w:val="both"/>
                    <w:rPr>
                      <w:b/>
                    </w:rPr>
                  </w:pPr>
                </w:p>
              </w:tc>
            </w:tr>
            <w:tr w:rsidR="003D0F55" w:rsidRPr="005F462A" w14:paraId="2E73C479" w14:textId="77777777" w:rsidTr="00365DE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1EDE450" w14:textId="77777777" w:rsidR="003D0F55" w:rsidRPr="005F462A" w:rsidRDefault="003D0F55" w:rsidP="00365DE5">
                  <w:pPr>
                    <w:spacing w:after="0" w:line="240" w:lineRule="auto"/>
                    <w:jc w:val="both"/>
                    <w:rPr>
                      <w:b/>
                    </w:rPr>
                  </w:pPr>
                  <w:r w:rsidRPr="005F462A">
                    <w:rPr>
                      <w:b/>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E5C9CF6" w14:textId="77777777" w:rsidR="003D0F55" w:rsidRPr="005F462A" w:rsidRDefault="003D0F55" w:rsidP="00365DE5">
                  <w:pPr>
                    <w:spacing w:after="0" w:line="240" w:lineRule="auto"/>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1FE89A4" w14:textId="77777777" w:rsidR="003D0F55" w:rsidRPr="005F462A" w:rsidRDefault="003D0F55" w:rsidP="00365DE5">
                  <w:pPr>
                    <w:spacing w:after="0" w:line="240" w:lineRule="auto"/>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4CF35795" w14:textId="77777777" w:rsidR="003D0F55" w:rsidRPr="005F462A" w:rsidRDefault="003D0F55" w:rsidP="00365DE5">
                  <w:pPr>
                    <w:spacing w:after="0" w:line="240" w:lineRule="auto"/>
                    <w:jc w:val="both"/>
                    <w:rPr>
                      <w:b/>
                    </w:rPr>
                  </w:pPr>
                </w:p>
              </w:tc>
            </w:tr>
            <w:tr w:rsidR="003D0F55" w:rsidRPr="005F462A" w14:paraId="7EBB7435" w14:textId="77777777" w:rsidTr="00365DE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A452B87" w14:textId="77777777" w:rsidR="003D0F55" w:rsidRPr="005F462A" w:rsidRDefault="003D0F55" w:rsidP="00365DE5">
                  <w:pPr>
                    <w:spacing w:after="0" w:line="240" w:lineRule="auto"/>
                    <w:jc w:val="both"/>
                  </w:pPr>
                  <w:r w:rsidRPr="005F462A">
                    <w:rPr>
                      <w:b/>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AA39E27" w14:textId="77777777" w:rsidR="003D0F55" w:rsidRPr="005F462A" w:rsidRDefault="003D0F55" w:rsidP="00365DE5">
                  <w:pPr>
                    <w:spacing w:after="0" w:line="240" w:lineRule="auto"/>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1F71C47" w14:textId="77777777" w:rsidR="003D0F55" w:rsidRPr="005F462A" w:rsidRDefault="003D0F55" w:rsidP="00365DE5">
                  <w:pPr>
                    <w:spacing w:after="0" w:line="240" w:lineRule="auto"/>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7004AF06" w14:textId="77777777" w:rsidR="003D0F55" w:rsidRPr="005F462A" w:rsidRDefault="003D0F55" w:rsidP="00365DE5">
                  <w:pPr>
                    <w:spacing w:after="0" w:line="240" w:lineRule="auto"/>
                    <w:jc w:val="both"/>
                    <w:rPr>
                      <w:b/>
                    </w:rPr>
                  </w:pPr>
                </w:p>
              </w:tc>
            </w:tr>
            <w:tr w:rsidR="003D0F55" w:rsidRPr="005F462A" w14:paraId="3BEFB87C" w14:textId="77777777" w:rsidTr="00365DE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8661F58" w14:textId="77777777" w:rsidR="003D0F55" w:rsidRPr="005F462A" w:rsidRDefault="003D0F55" w:rsidP="00365DE5">
                  <w:pPr>
                    <w:spacing w:after="0" w:line="240" w:lineRule="auto"/>
                    <w:jc w:val="both"/>
                  </w:pPr>
                  <w:r w:rsidRPr="005F462A">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CD6A2F" w14:textId="77777777" w:rsidR="003D0F55" w:rsidRPr="005F462A" w:rsidRDefault="003D0F55" w:rsidP="00365DE5">
                  <w:pPr>
                    <w:spacing w:after="0" w:line="240" w:lineRule="auto"/>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36F4040" w14:textId="77777777" w:rsidR="003D0F55" w:rsidRPr="005F462A" w:rsidRDefault="003D0F55" w:rsidP="00365DE5">
                  <w:pPr>
                    <w:spacing w:after="0" w:line="240" w:lineRule="auto"/>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3E00B36A" w14:textId="77777777" w:rsidR="003D0F55" w:rsidRPr="005F462A" w:rsidRDefault="003D0F55" w:rsidP="00365DE5">
                  <w:pPr>
                    <w:spacing w:after="0" w:line="240" w:lineRule="auto"/>
                    <w:jc w:val="both"/>
                    <w:rPr>
                      <w:b/>
                    </w:rPr>
                  </w:pPr>
                </w:p>
              </w:tc>
            </w:tr>
            <w:tr w:rsidR="003D0F55" w:rsidRPr="005F462A" w14:paraId="4B5E24D6" w14:textId="77777777" w:rsidTr="00365DE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68531C1" w14:textId="77777777" w:rsidR="003D0F55" w:rsidRPr="005F462A" w:rsidRDefault="003D0F55" w:rsidP="00365DE5">
                  <w:pPr>
                    <w:spacing w:after="0" w:line="240" w:lineRule="auto"/>
                    <w:jc w:val="both"/>
                  </w:pPr>
                  <w:r w:rsidRPr="005F462A">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ED2A89B" w14:textId="77777777" w:rsidR="003D0F55" w:rsidRPr="005F462A" w:rsidRDefault="003D0F55" w:rsidP="00365DE5">
                  <w:pPr>
                    <w:spacing w:after="0" w:line="240" w:lineRule="auto"/>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29B26F0" w14:textId="77777777" w:rsidR="003D0F55" w:rsidRPr="005F462A" w:rsidRDefault="003D0F55" w:rsidP="00365DE5">
                  <w:pPr>
                    <w:spacing w:after="0" w:line="240" w:lineRule="auto"/>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35319CEE" w14:textId="77777777" w:rsidR="003D0F55" w:rsidRPr="005F462A" w:rsidRDefault="003D0F55" w:rsidP="00365DE5">
                  <w:pPr>
                    <w:spacing w:after="0" w:line="240" w:lineRule="auto"/>
                    <w:jc w:val="both"/>
                    <w:rPr>
                      <w:b/>
                    </w:rPr>
                  </w:pPr>
                </w:p>
              </w:tc>
            </w:tr>
            <w:tr w:rsidR="003D0F55" w:rsidRPr="005F462A" w14:paraId="6B3F3B9A" w14:textId="77777777" w:rsidTr="00365DE5">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5B7FF6E" w14:textId="77777777" w:rsidR="003D0F55" w:rsidRPr="005F462A" w:rsidRDefault="003D0F55" w:rsidP="00365DE5">
                  <w:pPr>
                    <w:spacing w:after="0" w:line="240" w:lineRule="auto"/>
                    <w:jc w:val="both"/>
                  </w:pPr>
                  <w:r w:rsidRPr="005F462A">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ECF0910" w14:textId="77777777" w:rsidR="003D0F55" w:rsidRPr="005F462A" w:rsidRDefault="003D0F55" w:rsidP="00365DE5">
                  <w:pPr>
                    <w:spacing w:after="0" w:line="240" w:lineRule="auto"/>
                    <w:jc w:val="both"/>
                    <w:rPr>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79B6614" w14:textId="77777777" w:rsidR="003D0F55" w:rsidRPr="005F462A" w:rsidRDefault="003D0F55" w:rsidP="00365DE5">
                  <w:pPr>
                    <w:spacing w:after="0" w:line="240" w:lineRule="auto"/>
                    <w:jc w:val="both"/>
                    <w:rPr>
                      <w:b/>
                    </w:rPr>
                  </w:pPr>
                </w:p>
              </w:tc>
              <w:tc>
                <w:tcPr>
                  <w:tcW w:w="1861" w:type="dxa"/>
                  <w:tcBorders>
                    <w:top w:val="single" w:sz="4" w:space="0" w:color="auto"/>
                    <w:left w:val="single" w:sz="4" w:space="0" w:color="auto"/>
                    <w:bottom w:val="single" w:sz="4" w:space="0" w:color="auto"/>
                    <w:right w:val="nil"/>
                  </w:tcBorders>
                  <w:shd w:val="solid" w:color="C0C0C0" w:fill="auto"/>
                </w:tcPr>
                <w:p w14:paraId="7FA8011A" w14:textId="77777777" w:rsidR="003D0F55" w:rsidRPr="005F462A" w:rsidRDefault="003D0F55" w:rsidP="00365DE5">
                  <w:pPr>
                    <w:spacing w:after="0" w:line="240" w:lineRule="auto"/>
                    <w:jc w:val="both"/>
                    <w:rPr>
                      <w:b/>
                    </w:rPr>
                  </w:pPr>
                </w:p>
              </w:tc>
            </w:tr>
          </w:tbl>
          <w:p w14:paraId="73DE7835" w14:textId="77777777" w:rsidR="003D0F55" w:rsidRPr="005F462A" w:rsidRDefault="003D0F55" w:rsidP="00365DE5">
            <w:pPr>
              <w:keepNext/>
              <w:spacing w:before="120" w:after="120" w:line="240" w:lineRule="auto"/>
              <w:jc w:val="both"/>
              <w:rPr>
                <w:color w:val="000000"/>
              </w:rPr>
            </w:pPr>
          </w:p>
          <w:p w14:paraId="38B66D6F" w14:textId="77777777" w:rsidR="003D0F55" w:rsidRPr="005F462A" w:rsidRDefault="003D0F55" w:rsidP="00365DE5">
            <w:pPr>
              <w:numPr>
                <w:ilvl w:val="12"/>
                <w:numId w:val="0"/>
              </w:numPr>
              <w:tabs>
                <w:tab w:val="right" w:pos="10207"/>
              </w:tabs>
              <w:spacing w:before="120" w:after="120" w:line="240" w:lineRule="auto"/>
              <w:rPr>
                <w:b/>
              </w:rPr>
            </w:pPr>
            <w:r w:rsidRPr="005F462A">
              <w:rPr>
                <w:b/>
              </w:rPr>
              <w:t>Formule de calcul:                                               Restricţii</w:t>
            </w:r>
          </w:p>
          <w:p w14:paraId="49910F9E" w14:textId="77777777" w:rsidR="003D0F55" w:rsidRPr="005F462A" w:rsidRDefault="003D0F55" w:rsidP="00365DE5">
            <w:pPr>
              <w:numPr>
                <w:ilvl w:val="12"/>
                <w:numId w:val="0"/>
              </w:numPr>
              <w:tabs>
                <w:tab w:val="right" w:pos="10207"/>
              </w:tabs>
              <w:spacing w:before="120" w:after="120" w:line="240" w:lineRule="auto"/>
            </w:pPr>
            <w:r w:rsidRPr="005F462A">
              <w:t>Col.3 = col.1 + col.2                 R.1, col.1= grad de interventie% x R.4, col.1</w:t>
            </w:r>
          </w:p>
          <w:p w14:paraId="5D110780" w14:textId="77777777" w:rsidR="003D0F55" w:rsidRPr="005F462A" w:rsidRDefault="003D0F55" w:rsidP="00365DE5">
            <w:pPr>
              <w:numPr>
                <w:ilvl w:val="12"/>
                <w:numId w:val="0"/>
              </w:numPr>
              <w:tabs>
                <w:tab w:val="right" w:pos="10207"/>
              </w:tabs>
              <w:spacing w:before="120" w:after="120" w:line="240" w:lineRule="auto"/>
            </w:pPr>
            <w:r w:rsidRPr="005F462A">
              <w:t xml:space="preserve"> R.4  = R.1 + R.2 + R.3                                               </w:t>
            </w:r>
          </w:p>
          <w:p w14:paraId="715990F0" w14:textId="77777777" w:rsidR="003D0F55" w:rsidRPr="005F462A" w:rsidRDefault="003D0F55" w:rsidP="00365DE5">
            <w:pPr>
              <w:overflowPunct w:val="0"/>
              <w:autoSpaceDE w:val="0"/>
              <w:autoSpaceDN w:val="0"/>
              <w:adjustRightInd w:val="0"/>
              <w:spacing w:before="120" w:after="120" w:line="240" w:lineRule="auto"/>
              <w:jc w:val="center"/>
              <w:textAlignment w:val="baseline"/>
            </w:pPr>
            <w:r w:rsidRPr="005F462A">
              <w:t xml:space="preserve">R.2 = R.2.1 + R.2.2           </w:t>
            </w:r>
            <w:r w:rsidRPr="005F462A">
              <w:rPr>
                <w:i/>
              </w:rPr>
              <w:t>Procent avans = Avans solicitat / Ajutor public nerambursabil*100</w:t>
            </w:r>
          </w:p>
        </w:tc>
      </w:tr>
      <w:tr w:rsidR="003D0F55" w:rsidRPr="005F462A" w14:paraId="2339CD8E" w14:textId="77777777" w:rsidTr="00365DE5">
        <w:trPr>
          <w:trHeight w:val="341"/>
        </w:trPr>
        <w:tc>
          <w:tcPr>
            <w:tcW w:w="5000" w:type="pct"/>
            <w:hideMark/>
          </w:tcPr>
          <w:p w14:paraId="4F0C3AD5" w14:textId="77777777" w:rsidR="003D0F55" w:rsidRPr="005F462A" w:rsidRDefault="003D0F55" w:rsidP="00365DE5">
            <w:pPr>
              <w:overflowPunct w:val="0"/>
              <w:autoSpaceDE w:val="0"/>
              <w:autoSpaceDN w:val="0"/>
              <w:adjustRightInd w:val="0"/>
              <w:spacing w:before="120" w:after="120" w:line="240" w:lineRule="auto"/>
              <w:textAlignment w:val="baseline"/>
            </w:pPr>
            <w:r w:rsidRPr="005F462A">
              <w:t xml:space="preserve">                                             X %=procent contribuție publică</w:t>
            </w:r>
          </w:p>
        </w:tc>
      </w:tr>
      <w:tr w:rsidR="003D0F55" w:rsidRPr="005F462A" w14:paraId="1025C58A" w14:textId="77777777" w:rsidTr="00365DE5">
        <w:trPr>
          <w:trHeight w:val="95"/>
        </w:trPr>
        <w:tc>
          <w:tcPr>
            <w:tcW w:w="5000" w:type="pct"/>
          </w:tcPr>
          <w:p w14:paraId="7B8F81B2" w14:textId="77777777" w:rsidR="003D0F55" w:rsidRPr="005F462A" w:rsidRDefault="003D0F55" w:rsidP="00365DE5">
            <w:pPr>
              <w:overflowPunct w:val="0"/>
              <w:autoSpaceDE w:val="0"/>
              <w:autoSpaceDN w:val="0"/>
              <w:adjustRightInd w:val="0"/>
              <w:spacing w:before="120" w:after="120" w:line="240" w:lineRule="auto"/>
              <w:textAlignment w:val="baseline"/>
            </w:pPr>
          </w:p>
          <w:p w14:paraId="4B6F83F2" w14:textId="77777777" w:rsidR="003D0F55" w:rsidRPr="005F462A" w:rsidRDefault="003D0F55" w:rsidP="00365DE5">
            <w:pPr>
              <w:overflowPunct w:val="0"/>
              <w:autoSpaceDE w:val="0"/>
              <w:autoSpaceDN w:val="0"/>
              <w:adjustRightInd w:val="0"/>
              <w:spacing w:before="120" w:after="120" w:line="240" w:lineRule="auto"/>
              <w:textAlignment w:val="baseline"/>
            </w:pPr>
          </w:p>
        </w:tc>
      </w:tr>
    </w:tbl>
    <w:p w14:paraId="141804D2" w14:textId="77777777" w:rsidR="003D0F55" w:rsidRPr="005F462A" w:rsidRDefault="003D0F55" w:rsidP="003D0F55">
      <w:pPr>
        <w:spacing w:before="120" w:after="120" w:line="240" w:lineRule="auto"/>
        <w:jc w:val="both"/>
        <w:rPr>
          <w:b/>
        </w:rPr>
      </w:pPr>
      <w:r w:rsidRPr="005F462A">
        <w:rPr>
          <w:b/>
        </w:rPr>
        <w:t xml:space="preserve">1 Planul financiar este corect completat şi respectă gradul de intervenţie publică ?. </w:t>
      </w:r>
    </w:p>
    <w:p w14:paraId="787D9CEA" w14:textId="77777777" w:rsidR="003D0F55" w:rsidRPr="005F462A" w:rsidRDefault="003D0F55" w:rsidP="003D0F55">
      <w:pPr>
        <w:spacing w:before="120" w:after="120" w:line="240" w:lineRule="auto"/>
        <w:jc w:val="both"/>
        <w:rPr>
          <w:i/>
        </w:rPr>
      </w:pPr>
      <w:r w:rsidRPr="005F462A">
        <w:lastRenderedPageBreak/>
        <w:t>Expertul verifică dacă intensitatea sprijinului este de max.</w:t>
      </w:r>
      <w:r w:rsidRPr="005F462A">
        <w:rPr>
          <w:lang w:val="pt-BR"/>
        </w:rPr>
        <w:t xml:space="preserve"> 100 % pentru investiţiile propuse şi nu va depăşi</w:t>
      </w:r>
      <w:r w:rsidRPr="005F462A">
        <w:rPr>
          <w:i/>
        </w:rPr>
        <w:t>:</w:t>
      </w:r>
    </w:p>
    <w:p w14:paraId="05F9B8CB" w14:textId="77777777" w:rsidR="003D0F55" w:rsidRPr="005F462A" w:rsidRDefault="003D0F55" w:rsidP="003D0F55">
      <w:pPr>
        <w:spacing w:before="120" w:after="120" w:line="240" w:lineRule="auto"/>
      </w:pPr>
      <w:r w:rsidRPr="005F462A">
        <w:t>Expertul verifică dacă intensitatea sprijinului este de maximum:</w:t>
      </w:r>
    </w:p>
    <w:p w14:paraId="5832F9EB" w14:textId="77777777" w:rsidR="003D0F55" w:rsidRPr="005F462A" w:rsidRDefault="003D0F55" w:rsidP="0015324F">
      <w:pPr>
        <w:pStyle w:val="ListParagraph"/>
        <w:numPr>
          <w:ilvl w:val="0"/>
          <w:numId w:val="16"/>
        </w:numPr>
        <w:spacing w:before="120" w:after="120" w:line="240" w:lineRule="auto"/>
        <w:ind w:left="360"/>
        <w:jc w:val="both"/>
      </w:pPr>
      <w:r w:rsidRPr="005F462A">
        <w:t>90% pentru pentru operațiunile generatoare de venit</w:t>
      </w:r>
    </w:p>
    <w:p w14:paraId="36AA92B9" w14:textId="77777777" w:rsidR="003D0F55" w:rsidRPr="005F462A" w:rsidRDefault="003D0F55" w:rsidP="0015324F">
      <w:pPr>
        <w:pStyle w:val="ListParagraph"/>
        <w:numPr>
          <w:ilvl w:val="0"/>
          <w:numId w:val="16"/>
        </w:numPr>
        <w:spacing w:before="120" w:after="120" w:line="240" w:lineRule="auto"/>
        <w:ind w:left="360"/>
        <w:jc w:val="both"/>
      </w:pPr>
      <w:r w:rsidRPr="005F462A">
        <w:t>100% pentru operațiunile generatoare de venit cu utilitate publică</w:t>
      </w:r>
    </w:p>
    <w:p w14:paraId="48CBA1B1" w14:textId="77777777" w:rsidR="003D0F55" w:rsidRPr="005F462A" w:rsidRDefault="003D0F55" w:rsidP="0015324F">
      <w:pPr>
        <w:pStyle w:val="ListParagraph"/>
        <w:numPr>
          <w:ilvl w:val="0"/>
          <w:numId w:val="16"/>
        </w:numPr>
        <w:spacing w:before="120" w:after="120" w:line="240" w:lineRule="auto"/>
        <w:ind w:left="360"/>
        <w:jc w:val="both"/>
        <w:rPr>
          <w:i/>
        </w:rPr>
      </w:pPr>
      <w:r w:rsidRPr="005F462A">
        <w:t>100% pentru operațiunile negeneratoare de venit</w:t>
      </w:r>
    </w:p>
    <w:p w14:paraId="4706DF03" w14:textId="77777777" w:rsidR="003D0F55" w:rsidRPr="005F462A" w:rsidRDefault="003D0F55" w:rsidP="003D0F55">
      <w:pPr>
        <w:spacing w:before="120" w:after="120" w:line="240" w:lineRule="auto"/>
        <w:jc w:val="both"/>
        <w:rPr>
          <w:b/>
          <w:u w:val="single"/>
        </w:rPr>
      </w:pPr>
    </w:p>
    <w:p w14:paraId="6DA65C84" w14:textId="77777777" w:rsidR="003D0F55" w:rsidRPr="005F462A" w:rsidRDefault="003D0F55" w:rsidP="003D0F55">
      <w:pPr>
        <w:spacing w:before="120" w:after="120" w:line="240" w:lineRule="auto"/>
        <w:jc w:val="both"/>
        <w:rPr>
          <w:b/>
        </w:rPr>
      </w:pPr>
      <w:r w:rsidRPr="005F462A">
        <w:rPr>
          <w:b/>
        </w:rPr>
        <w:t>2 Proiectul se încadrează în plafonul maxim al sprijinului public nerambursabil stabilit de GAL prin fișa măsurii din SDL, fără a depăși valoarea maximă eligibilă nerambursabilă</w:t>
      </w:r>
      <w:r w:rsidRPr="005F462A">
        <w:rPr>
          <w:b/>
          <w:spacing w:val="-10"/>
        </w:rPr>
        <w:t xml:space="preserve"> de 200.000 euro?</w:t>
      </w:r>
    </w:p>
    <w:p w14:paraId="22381968" w14:textId="77777777" w:rsidR="003D0F55" w:rsidRPr="005F462A" w:rsidRDefault="003D0F55" w:rsidP="003D0F55">
      <w:pPr>
        <w:spacing w:before="120" w:after="120" w:line="240" w:lineRule="auto"/>
        <w:jc w:val="both"/>
      </w:pPr>
    </w:p>
    <w:p w14:paraId="5D338285" w14:textId="77777777" w:rsidR="003D0F55" w:rsidRPr="005F462A" w:rsidRDefault="003D0F55" w:rsidP="003D0F55">
      <w:pPr>
        <w:spacing w:before="120" w:after="120" w:line="240" w:lineRule="auto"/>
        <w:jc w:val="both"/>
      </w:pPr>
      <w:r w:rsidRPr="005F462A">
        <w:t>Expertul verifică în Planul financiar, rândul „Ajutor public nerambursabil”, coloana 1, dacă cheltuielile eligibile corespund cu plafonul maxim precizat în fișa tehnică a măsurii din SDL şi sunt în conformitate cu condițiile precizate.</w:t>
      </w:r>
    </w:p>
    <w:p w14:paraId="1C231D0F" w14:textId="77777777" w:rsidR="003D0F55" w:rsidRPr="005F462A" w:rsidRDefault="003D0F55" w:rsidP="003D0F55">
      <w:pPr>
        <w:spacing w:before="120" w:after="120" w:line="240" w:lineRule="auto"/>
        <w:jc w:val="both"/>
        <w:rPr>
          <w:lang w:val="it-IT"/>
        </w:rPr>
      </w:pPr>
      <w:r w:rsidRPr="005F462A">
        <w:t xml:space="preserve">Dacă </w:t>
      </w:r>
      <w:r w:rsidRPr="005F462A">
        <w:rPr>
          <w:lang w:val="it-IT"/>
        </w:rPr>
        <w:t xml:space="preserve">valoarea eligibila a proiectului se încadrează în </w:t>
      </w:r>
      <w:r w:rsidRPr="005F462A">
        <w:t xml:space="preserve">plafonul </w:t>
      </w:r>
      <w:r w:rsidRPr="005F462A">
        <w:rPr>
          <w:lang w:val="it-IT"/>
        </w:rPr>
        <w:t>maxim al sprijinului public nerambursabil, expertul bifează în caseta corespunzătoare DA.</w:t>
      </w:r>
    </w:p>
    <w:p w14:paraId="0A1E7BC7" w14:textId="77777777" w:rsidR="003D0F55" w:rsidRPr="005F462A" w:rsidRDefault="003D0F55" w:rsidP="003D0F55">
      <w:pPr>
        <w:tabs>
          <w:tab w:val="left" w:pos="-540"/>
        </w:tabs>
        <w:spacing w:before="120" w:after="120" w:line="240" w:lineRule="auto"/>
        <w:jc w:val="both"/>
      </w:pPr>
      <w:r w:rsidRPr="005F462A">
        <w:t>Dacă valoarea eligibilă a proiectului depășeste plafonul maxim al sprijinului public nerambursabil, expertul bifează în caseta corespunzătoare NU şi îşi motivează poziţia în linia prevăzută în acest scop la rubrica Observaţii.</w:t>
      </w:r>
    </w:p>
    <w:p w14:paraId="4E7F4507" w14:textId="77777777" w:rsidR="003D0F55" w:rsidRPr="005F462A" w:rsidRDefault="003D0F55" w:rsidP="003D0F55">
      <w:pPr>
        <w:tabs>
          <w:tab w:val="left" w:pos="-540"/>
        </w:tabs>
        <w:spacing w:before="120" w:after="120" w:line="240" w:lineRule="auto"/>
        <w:jc w:val="both"/>
        <w:rPr>
          <w:rFonts w:cs="Calibri"/>
        </w:rPr>
      </w:pPr>
    </w:p>
    <w:p w14:paraId="0387FF2E" w14:textId="77777777" w:rsidR="003D0F55" w:rsidRPr="005F462A" w:rsidRDefault="003D0F55" w:rsidP="003D0F55">
      <w:pPr>
        <w:tabs>
          <w:tab w:val="left" w:pos="0"/>
        </w:tabs>
        <w:spacing w:before="120" w:after="120" w:line="240" w:lineRule="auto"/>
        <w:jc w:val="both"/>
        <w:rPr>
          <w:b/>
          <w:u w:val="single"/>
        </w:rPr>
      </w:pPr>
      <w:r w:rsidRPr="005F462A">
        <w:rPr>
          <w:b/>
          <w:u w:val="single"/>
        </w:rPr>
        <w:t>3 Avansul solicitat se încadrează într-un cuantum de până la 50% din ajutorul public aferent proiectului ?</w:t>
      </w:r>
    </w:p>
    <w:p w14:paraId="13552ED4" w14:textId="77777777" w:rsidR="003D0F55" w:rsidRPr="005F462A" w:rsidRDefault="003D0F55" w:rsidP="003D0F55">
      <w:pPr>
        <w:tabs>
          <w:tab w:val="left" w:pos="0"/>
        </w:tabs>
        <w:spacing w:before="120" w:after="120" w:line="240" w:lineRule="auto"/>
        <w:jc w:val="both"/>
      </w:pPr>
      <w:r w:rsidRPr="005F462A">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E3.4L. </w:t>
      </w:r>
    </w:p>
    <w:p w14:paraId="45F22773" w14:textId="77777777" w:rsidR="003D0F55" w:rsidRPr="005F462A" w:rsidRDefault="003D0F55" w:rsidP="003D0F55">
      <w:pPr>
        <w:tabs>
          <w:tab w:val="left" w:pos="0"/>
        </w:tabs>
        <w:spacing w:before="120" w:after="120" w:line="240" w:lineRule="auto"/>
        <w:jc w:val="both"/>
      </w:pPr>
      <w:r w:rsidRPr="005F462A">
        <w:t>Prin transmiterea formularului E3.4L de către solicitant cu bugetul corectat, expertul înscrie valoarea în Planul financiar și bifează DA cu diferențe și îşi motivează poziţia în linia prevăzută în acest scop la rubrica Observatii.</w:t>
      </w:r>
    </w:p>
    <w:p w14:paraId="75E03599" w14:textId="77777777" w:rsidR="003D0F55" w:rsidRPr="005F462A" w:rsidRDefault="003D0F55" w:rsidP="003D0F55">
      <w:pPr>
        <w:tabs>
          <w:tab w:val="left" w:pos="0"/>
        </w:tabs>
        <w:spacing w:before="120" w:after="120" w:line="240" w:lineRule="auto"/>
        <w:jc w:val="both"/>
      </w:pPr>
      <w:r w:rsidRPr="005F462A">
        <w:t xml:space="preserve"> În cazul în care nu se efectuează corectura de către solicitant, expertul bifează NU și îşi motivează poziţia în linia prevăzută în acest scop la rubrica Observatii.</w:t>
      </w:r>
    </w:p>
    <w:p w14:paraId="35753215" w14:textId="77777777" w:rsidR="003D0F55" w:rsidRPr="005F462A" w:rsidRDefault="003D0F55" w:rsidP="003D0F55">
      <w:pPr>
        <w:tabs>
          <w:tab w:val="left" w:pos="0"/>
        </w:tabs>
        <w:spacing w:before="120" w:after="120" w:line="240" w:lineRule="auto"/>
        <w:jc w:val="both"/>
      </w:pPr>
      <w:r w:rsidRPr="005F462A">
        <w:t xml:space="preserve">În cazul in care potențialul beneficiar nu a solicitat avans, expertul bifează caseta </w:t>
      </w:r>
      <w:r w:rsidRPr="005F462A">
        <w:rPr>
          <w:i/>
        </w:rPr>
        <w:t>Nu este cazul</w:t>
      </w:r>
      <w:r w:rsidRPr="005F462A">
        <w:t>.</w:t>
      </w:r>
    </w:p>
    <w:p w14:paraId="6C0F2113" w14:textId="77777777" w:rsidR="003D0F55" w:rsidRPr="005F462A" w:rsidRDefault="003D0F55" w:rsidP="003D0F55">
      <w:pPr>
        <w:spacing w:before="120" w:after="120" w:line="240" w:lineRule="auto"/>
      </w:pPr>
    </w:p>
    <w:p w14:paraId="3E77167A" w14:textId="77777777" w:rsidR="00AF59B6" w:rsidRPr="005F462A" w:rsidRDefault="00AF59B6" w:rsidP="003D0F55">
      <w:pPr>
        <w:overflowPunct w:val="0"/>
        <w:autoSpaceDE w:val="0"/>
        <w:autoSpaceDN w:val="0"/>
        <w:adjustRightInd w:val="0"/>
        <w:spacing w:before="120" w:after="120" w:line="240" w:lineRule="auto"/>
        <w:textAlignment w:val="baseline"/>
        <w:rPr>
          <w:b/>
          <w:u w:val="single"/>
        </w:rPr>
        <w:sectPr w:rsidR="00AF59B6" w:rsidRPr="005F462A">
          <w:pgSz w:w="11906" w:h="16838"/>
          <w:pgMar w:top="1440" w:right="1440" w:bottom="1440" w:left="1440" w:header="708" w:footer="708" w:gutter="0"/>
          <w:cols w:space="708"/>
          <w:docGrid w:linePitch="360"/>
        </w:sectPr>
      </w:pPr>
    </w:p>
    <w:p w14:paraId="1B74C0C1" w14:textId="5753A1E8" w:rsidR="003D0F55" w:rsidRPr="005F462A" w:rsidRDefault="003D0F55" w:rsidP="003D0F55">
      <w:pPr>
        <w:overflowPunct w:val="0"/>
        <w:autoSpaceDE w:val="0"/>
        <w:autoSpaceDN w:val="0"/>
        <w:adjustRightInd w:val="0"/>
        <w:spacing w:before="120" w:after="120" w:line="240" w:lineRule="auto"/>
        <w:textAlignment w:val="baseline"/>
        <w:rPr>
          <w:b/>
          <w:u w:val="single"/>
        </w:rPr>
      </w:pPr>
      <w:r w:rsidRPr="005F462A">
        <w:rPr>
          <w:b/>
          <w:u w:val="single"/>
        </w:rPr>
        <w:lastRenderedPageBreak/>
        <w:t>F. VERIFICAREA CRITERIILOR DE SELECȚIE APLICATE DE CĂTRE GAL</w:t>
      </w:r>
    </w:p>
    <w:tbl>
      <w:tblPr>
        <w:tblW w:w="5000" w:type="pct"/>
        <w:tblLayout w:type="fixed"/>
        <w:tblLook w:val="0000" w:firstRow="0" w:lastRow="0" w:firstColumn="0" w:lastColumn="0" w:noHBand="0" w:noVBand="0"/>
      </w:tblPr>
      <w:tblGrid>
        <w:gridCol w:w="1107"/>
        <w:gridCol w:w="3992"/>
        <w:gridCol w:w="1286"/>
        <w:gridCol w:w="2879"/>
        <w:gridCol w:w="4684"/>
      </w:tblGrid>
      <w:tr w:rsidR="00AF59B6" w:rsidRPr="005F462A" w14:paraId="51D4684E" w14:textId="77777777" w:rsidTr="00B67390">
        <w:tc>
          <w:tcPr>
            <w:tcW w:w="397" w:type="pct"/>
            <w:tcBorders>
              <w:top w:val="single" w:sz="4" w:space="0" w:color="000000"/>
              <w:left w:val="single" w:sz="4" w:space="0" w:color="000000"/>
              <w:bottom w:val="single" w:sz="4" w:space="0" w:color="000000"/>
            </w:tcBorders>
            <w:shd w:val="clear" w:color="auto" w:fill="E2EFD9" w:themeFill="accent6" w:themeFillTint="33"/>
            <w:vAlign w:val="center"/>
          </w:tcPr>
          <w:p w14:paraId="77C17525" w14:textId="77777777" w:rsidR="00AF59B6" w:rsidRPr="005F462A" w:rsidRDefault="00AF59B6" w:rsidP="00365DE5">
            <w:pPr>
              <w:spacing w:after="0" w:line="240" w:lineRule="auto"/>
              <w:rPr>
                <w:rFonts w:ascii="Trebuchet MS" w:hAnsi="Trebuchet MS"/>
              </w:rPr>
            </w:pPr>
            <w:r w:rsidRPr="005F462A">
              <w:rPr>
                <w:rFonts w:ascii="Trebuchet MS" w:hAnsi="Trebuchet MS"/>
                <w:b/>
              </w:rPr>
              <w:t>Nr. Ctr.</w:t>
            </w:r>
          </w:p>
        </w:tc>
        <w:tc>
          <w:tcPr>
            <w:tcW w:w="1431" w:type="pct"/>
            <w:tcBorders>
              <w:top w:val="single" w:sz="4" w:space="0" w:color="000000"/>
              <w:left w:val="single" w:sz="4" w:space="0" w:color="000000"/>
              <w:bottom w:val="single" w:sz="4" w:space="0" w:color="000000"/>
            </w:tcBorders>
            <w:shd w:val="clear" w:color="auto" w:fill="E2EFD9" w:themeFill="accent6" w:themeFillTint="33"/>
            <w:vAlign w:val="center"/>
          </w:tcPr>
          <w:p w14:paraId="53B800CE" w14:textId="77777777" w:rsidR="00AF59B6" w:rsidRPr="005F462A" w:rsidRDefault="00AF59B6" w:rsidP="00365DE5">
            <w:pPr>
              <w:spacing w:after="0" w:line="240" w:lineRule="auto"/>
              <w:rPr>
                <w:rFonts w:ascii="Trebuchet MS" w:hAnsi="Trebuchet MS"/>
              </w:rPr>
            </w:pPr>
            <w:r w:rsidRPr="005F462A">
              <w:rPr>
                <w:rFonts w:ascii="Trebuchet MS" w:hAnsi="Trebuchet MS"/>
                <w:b/>
              </w:rPr>
              <w:t>CRITERII DE SELECȚIE</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503BC1F" w14:textId="77777777" w:rsidR="00AF59B6" w:rsidRPr="005F462A" w:rsidRDefault="00AF59B6" w:rsidP="00365DE5">
            <w:pPr>
              <w:spacing w:after="0" w:line="240" w:lineRule="auto"/>
              <w:rPr>
                <w:rFonts w:ascii="Trebuchet MS" w:hAnsi="Trebuchet MS"/>
              </w:rPr>
            </w:pPr>
            <w:r w:rsidRPr="005F462A">
              <w:rPr>
                <w:rFonts w:ascii="Trebuchet MS" w:hAnsi="Trebuchet MS"/>
                <w:b/>
              </w:rPr>
              <w:t>Punctaj</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B54D093" w14:textId="77777777" w:rsidR="00AF59B6" w:rsidRPr="005F462A" w:rsidRDefault="00AF59B6" w:rsidP="00365DE5">
            <w:pPr>
              <w:spacing w:after="0" w:line="240" w:lineRule="auto"/>
              <w:rPr>
                <w:rFonts w:ascii="Trebuchet MS" w:hAnsi="Trebuchet MS"/>
                <w:b/>
              </w:rPr>
            </w:pPr>
            <w:r w:rsidRPr="005F462A">
              <w:rPr>
                <w:rFonts w:ascii="Trebuchet MS" w:hAnsi="Trebuchet MS"/>
                <w:b/>
              </w:rPr>
              <w:t>DOCUMENTE VERIFICATE</w:t>
            </w: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FD24CAD" w14:textId="77777777" w:rsidR="00AF59B6" w:rsidRPr="005F462A" w:rsidRDefault="00AF59B6" w:rsidP="00365DE5">
            <w:pPr>
              <w:spacing w:after="0" w:line="240" w:lineRule="auto"/>
              <w:rPr>
                <w:rFonts w:ascii="Trebuchet MS" w:hAnsi="Trebuchet MS"/>
                <w:b/>
              </w:rPr>
            </w:pPr>
            <w:r w:rsidRPr="005F462A">
              <w:rPr>
                <w:rFonts w:ascii="Trebuchet MS" w:hAnsi="Trebuchet MS"/>
                <w:b/>
              </w:rPr>
              <w:t>METODOLOGIE DE VERIFICARE:</w:t>
            </w:r>
          </w:p>
        </w:tc>
      </w:tr>
      <w:tr w:rsidR="00B67390" w:rsidRPr="005F462A" w14:paraId="7CF51E5B" w14:textId="77777777" w:rsidTr="00B67390">
        <w:trPr>
          <w:trHeight w:val="188"/>
        </w:trPr>
        <w:tc>
          <w:tcPr>
            <w:tcW w:w="397" w:type="pct"/>
            <w:tcBorders>
              <w:top w:val="single" w:sz="4" w:space="0" w:color="000000"/>
              <w:left w:val="single" w:sz="4" w:space="0" w:color="000000"/>
              <w:bottom w:val="single" w:sz="4" w:space="0" w:color="000000"/>
            </w:tcBorders>
            <w:shd w:val="clear" w:color="auto" w:fill="auto"/>
            <w:vAlign w:val="center"/>
          </w:tcPr>
          <w:p w14:paraId="5CB261E9" w14:textId="77777777" w:rsidR="00AF59B6" w:rsidRPr="005F462A" w:rsidRDefault="00AF59B6" w:rsidP="00365DE5">
            <w:pPr>
              <w:spacing w:after="0" w:line="240" w:lineRule="auto"/>
              <w:rPr>
                <w:rFonts w:ascii="Trebuchet MS" w:hAnsi="Trebuchet MS"/>
              </w:rPr>
            </w:pPr>
            <w:r w:rsidRPr="005F462A">
              <w:rPr>
                <w:rFonts w:ascii="Trebuchet MS" w:hAnsi="Trebuchet MS"/>
              </w:rPr>
              <w:t>1</w:t>
            </w:r>
          </w:p>
        </w:tc>
        <w:tc>
          <w:tcPr>
            <w:tcW w:w="1431" w:type="pct"/>
            <w:tcBorders>
              <w:top w:val="single" w:sz="4" w:space="0" w:color="000000"/>
              <w:left w:val="single" w:sz="4" w:space="0" w:color="000000"/>
              <w:bottom w:val="single" w:sz="4" w:space="0" w:color="000000"/>
            </w:tcBorders>
            <w:shd w:val="clear" w:color="auto" w:fill="auto"/>
          </w:tcPr>
          <w:p w14:paraId="4262FEDC" w14:textId="77777777" w:rsidR="00AF59B6" w:rsidRPr="005F462A" w:rsidRDefault="00AF59B6" w:rsidP="00365DE5">
            <w:pPr>
              <w:pStyle w:val="ListParagraph"/>
              <w:spacing w:after="0" w:line="240" w:lineRule="auto"/>
              <w:ind w:left="0"/>
              <w:rPr>
                <w:rFonts w:ascii="Trebuchet MS" w:hAnsi="Trebuchet MS"/>
              </w:rPr>
            </w:pPr>
            <w:r w:rsidRPr="005F462A">
              <w:rPr>
                <w:rFonts w:ascii="Trebuchet MS" w:hAnsi="Trebuchet MS"/>
                <w:b/>
              </w:rPr>
              <w:t>Principiul adresării mai multor comune;</w:t>
            </w:r>
          </w:p>
          <w:p w14:paraId="6AD8283E" w14:textId="77777777" w:rsidR="00AF59B6" w:rsidRPr="005F462A" w:rsidRDefault="00AF59B6" w:rsidP="00365DE5">
            <w:pPr>
              <w:pStyle w:val="ListParagraph"/>
              <w:spacing w:after="0" w:line="240" w:lineRule="auto"/>
              <w:ind w:left="360"/>
              <w:rPr>
                <w:rFonts w:ascii="Trebuchet MS" w:hAnsi="Trebuchet MS"/>
              </w:rPr>
            </w:pPr>
            <w:r w:rsidRPr="005F462A">
              <w:rPr>
                <w:rFonts w:ascii="Trebuchet MS" w:eastAsia="Times New Roman" w:hAnsi="Trebuchet MS"/>
              </w:rPr>
              <w:t>Investiții care deservesc populația mai multor comune din teritoriul GAL.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CC910" w14:textId="77777777" w:rsidR="00AF59B6" w:rsidRPr="005F462A" w:rsidRDefault="00AF59B6" w:rsidP="00365DE5">
            <w:pPr>
              <w:spacing w:after="0" w:line="240" w:lineRule="auto"/>
              <w:rPr>
                <w:rFonts w:ascii="Trebuchet MS" w:hAnsi="Trebuchet MS"/>
              </w:rPr>
            </w:pPr>
            <w:r w:rsidRPr="005F462A">
              <w:rPr>
                <w:rFonts w:ascii="Trebuchet MS" w:hAnsi="Trebuchet MS"/>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110A2C14" w14:textId="77777777" w:rsidR="00AF59B6" w:rsidRPr="005F462A" w:rsidRDefault="00AF59B6" w:rsidP="00365DE5">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4E49B6C2" w14:textId="77777777" w:rsidR="00AF59B6" w:rsidRPr="005F462A" w:rsidRDefault="00AF59B6" w:rsidP="00365DE5">
            <w:pPr>
              <w:spacing w:after="0" w:line="240" w:lineRule="auto"/>
              <w:rPr>
                <w:rFonts w:ascii="Trebuchet MS" w:hAnsi="Trebuchet MS" w:cs="Trebuchet MS"/>
              </w:rPr>
            </w:pPr>
            <w:r w:rsidRPr="005F462A">
              <w:rPr>
                <w:rFonts w:ascii="Trebuchet MS" w:hAnsi="Trebuchet MS" w:cs="Trebuchet MS"/>
              </w:rPr>
              <w:t>Se verifică în STUDIU DE FEZABILITATE/DOCUMENTAŢIE DE AVIZARE PENTRU LUCRĂRI DE INTERVENŢII/MEMORIU JUSTIFICATIV, dacă solicitantul a descris cerințele necesare justificării îndeplinirii criteriului de selecție.</w:t>
            </w:r>
          </w:p>
        </w:tc>
      </w:tr>
      <w:tr w:rsidR="00B67390" w:rsidRPr="005F462A" w14:paraId="00F60BBD" w14:textId="77777777" w:rsidTr="00B67390">
        <w:tc>
          <w:tcPr>
            <w:tcW w:w="397" w:type="pct"/>
            <w:tcBorders>
              <w:top w:val="single" w:sz="4" w:space="0" w:color="000000"/>
              <w:left w:val="single" w:sz="4" w:space="0" w:color="000000"/>
              <w:bottom w:val="single" w:sz="4" w:space="0" w:color="000000"/>
            </w:tcBorders>
            <w:shd w:val="clear" w:color="auto" w:fill="auto"/>
            <w:vAlign w:val="center"/>
          </w:tcPr>
          <w:p w14:paraId="629A848A" w14:textId="77777777" w:rsidR="00AF59B6" w:rsidRPr="005F462A" w:rsidRDefault="00AF59B6" w:rsidP="00365DE5">
            <w:pPr>
              <w:spacing w:after="0" w:line="240" w:lineRule="auto"/>
              <w:rPr>
                <w:rFonts w:ascii="Trebuchet MS" w:hAnsi="Trebuchet MS"/>
              </w:rPr>
            </w:pPr>
            <w:r w:rsidRPr="005F462A">
              <w:rPr>
                <w:rFonts w:ascii="Trebuchet MS" w:hAnsi="Trebuchet MS"/>
              </w:rPr>
              <w:t>2</w:t>
            </w:r>
          </w:p>
        </w:tc>
        <w:tc>
          <w:tcPr>
            <w:tcW w:w="1431" w:type="pct"/>
            <w:tcBorders>
              <w:top w:val="single" w:sz="4" w:space="0" w:color="000000"/>
              <w:left w:val="single" w:sz="4" w:space="0" w:color="000000"/>
              <w:bottom w:val="single" w:sz="4" w:space="0" w:color="000000"/>
            </w:tcBorders>
            <w:shd w:val="clear" w:color="auto" w:fill="auto"/>
          </w:tcPr>
          <w:p w14:paraId="5CDB8928" w14:textId="77777777" w:rsidR="00AF59B6" w:rsidRPr="005F462A" w:rsidRDefault="00AF59B6" w:rsidP="00B67390">
            <w:pPr>
              <w:pStyle w:val="ListParagraph"/>
              <w:spacing w:after="0" w:line="240" w:lineRule="auto"/>
              <w:ind w:left="0"/>
              <w:rPr>
                <w:rFonts w:ascii="Trebuchet MS" w:hAnsi="Trebuchet MS"/>
              </w:rPr>
            </w:pPr>
            <w:r w:rsidRPr="005F462A">
              <w:rPr>
                <w:rFonts w:ascii="Trebuchet MS" w:hAnsi="Trebuchet MS"/>
                <w:b/>
              </w:rPr>
              <w:t>Principiul dezvoltării turismului durabil, ecoturismul;</w:t>
            </w:r>
          </w:p>
          <w:p w14:paraId="6D29BA5D" w14:textId="77777777" w:rsidR="00AF59B6" w:rsidRPr="005F462A" w:rsidRDefault="00AF59B6" w:rsidP="0015324F">
            <w:pPr>
              <w:pStyle w:val="ListParagraph"/>
              <w:numPr>
                <w:ilvl w:val="0"/>
                <w:numId w:val="21"/>
              </w:numPr>
              <w:spacing w:after="0" w:line="240" w:lineRule="auto"/>
              <w:ind w:left="360"/>
              <w:rPr>
                <w:rFonts w:ascii="Trebuchet MS" w:hAnsi="Trebuchet MS"/>
              </w:rPr>
            </w:pPr>
            <w:r w:rsidRPr="005F462A">
              <w:rPr>
                <w:rFonts w:ascii="Trebuchet MS" w:eastAsia="Times New Roman" w:hAnsi="Trebuchet MS"/>
              </w:rPr>
              <w:t>Investiţii în facilități care sprijină activităţi recreative</w:t>
            </w:r>
          </w:p>
          <w:p w14:paraId="74DF8522" w14:textId="77777777" w:rsidR="00AF59B6" w:rsidRPr="005F462A" w:rsidRDefault="00AF59B6" w:rsidP="0015324F">
            <w:pPr>
              <w:pStyle w:val="ListParagraph"/>
              <w:numPr>
                <w:ilvl w:val="0"/>
                <w:numId w:val="21"/>
              </w:numPr>
              <w:spacing w:after="0" w:line="240" w:lineRule="auto"/>
              <w:ind w:left="360"/>
              <w:rPr>
                <w:rFonts w:ascii="Trebuchet MS" w:hAnsi="Trebuchet MS"/>
              </w:rPr>
            </w:pPr>
            <w:r w:rsidRPr="005F462A">
              <w:rPr>
                <w:rFonts w:ascii="Trebuchet MS" w:eastAsia="Times New Roman" w:hAnsi="Trebuchet MS"/>
              </w:rPr>
              <w:t>Investiții care includ activităţi de informare şi de creştere a conștientizării, de exemplu centre pentru vizitatori în zone protejate, acţiuni de publicitate, interpretare şi cărări tematice;</w:t>
            </w:r>
          </w:p>
          <w:p w14:paraId="3E03533A" w14:textId="77777777" w:rsidR="00AF59B6" w:rsidRPr="005F462A" w:rsidRDefault="00AF59B6" w:rsidP="0015324F">
            <w:pPr>
              <w:pStyle w:val="ListParagraph"/>
              <w:numPr>
                <w:ilvl w:val="0"/>
                <w:numId w:val="21"/>
              </w:numPr>
              <w:spacing w:after="0" w:line="240" w:lineRule="auto"/>
              <w:ind w:left="360"/>
              <w:rPr>
                <w:rFonts w:ascii="Trebuchet MS" w:hAnsi="Trebuchet MS"/>
              </w:rPr>
            </w:pPr>
            <w:r w:rsidRPr="005F462A">
              <w:rPr>
                <w:rFonts w:ascii="Trebuchet MS" w:eastAsia="Times New Roman" w:hAnsi="Trebuchet MS"/>
              </w:rPr>
              <w:t xml:space="preserve">Investiții de uz public în infrastructura de agrement, în informarea turiștilor și în infrastructura turistică la scară mică: </w:t>
            </w:r>
          </w:p>
          <w:p w14:paraId="209CA4E0" w14:textId="77777777" w:rsidR="00AF59B6" w:rsidRPr="005F462A" w:rsidRDefault="00AF59B6" w:rsidP="0015324F">
            <w:pPr>
              <w:pStyle w:val="ListParagraph"/>
              <w:numPr>
                <w:ilvl w:val="0"/>
                <w:numId w:val="22"/>
              </w:numPr>
              <w:suppressAutoHyphens/>
              <w:spacing w:after="0" w:line="240" w:lineRule="auto"/>
              <w:contextualSpacing w:val="0"/>
              <w:rPr>
                <w:rFonts w:ascii="Trebuchet MS" w:hAnsi="Trebuchet MS"/>
              </w:rPr>
            </w:pPr>
            <w:r w:rsidRPr="005F462A">
              <w:rPr>
                <w:rFonts w:ascii="Trebuchet MS" w:eastAsia="Times New Roman" w:hAnsi="Trebuchet MS"/>
              </w:rPr>
              <w:t xml:space="preserve">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w:t>
            </w:r>
            <w:r w:rsidRPr="005F462A">
              <w:rPr>
                <w:rFonts w:ascii="Trebuchet MS" w:eastAsia="Times New Roman" w:hAnsi="Trebuchet MS"/>
              </w:rPr>
              <w:lastRenderedPageBreak/>
              <w:t>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sistemelor de rezervări online pentru servicii turistice; Etc.</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DDFD2" w14:textId="77777777" w:rsidR="00AF59B6" w:rsidRPr="005F462A" w:rsidRDefault="00AF59B6" w:rsidP="00365DE5">
            <w:pPr>
              <w:spacing w:after="0" w:line="240" w:lineRule="auto"/>
              <w:rPr>
                <w:rFonts w:ascii="Trebuchet MS" w:hAnsi="Trebuchet MS"/>
              </w:rPr>
            </w:pPr>
            <w:r w:rsidRPr="005F462A">
              <w:rPr>
                <w:rFonts w:ascii="Trebuchet MS" w:hAnsi="Trebuchet MS"/>
              </w:rPr>
              <w:lastRenderedPageBreak/>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763048D6" w14:textId="77777777" w:rsidR="00AF59B6" w:rsidRPr="005F462A" w:rsidRDefault="00AF59B6" w:rsidP="00365DE5">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356739DF" w14:textId="77777777" w:rsidR="00AF59B6" w:rsidRPr="005F462A" w:rsidRDefault="00AF59B6" w:rsidP="00365DE5">
            <w:pPr>
              <w:spacing w:after="0" w:line="240" w:lineRule="auto"/>
              <w:rPr>
                <w:rFonts w:ascii="Trebuchet MS" w:hAnsi="Trebuchet MS" w:cs="Trebuchet MS"/>
              </w:rPr>
            </w:pPr>
            <w:r w:rsidRPr="005F462A">
              <w:rPr>
                <w:rFonts w:ascii="Trebuchet MS" w:hAnsi="Trebuchet MS" w:cs="Trebuchet MS"/>
              </w:rPr>
              <w:t xml:space="preserve">Se verifică în STUDIU DE FEZABILITATE/DOCUMENTAŢIE DE AVIZARE PENTRU LUCRĂRI DE INTERVENŢII/MEMORIU JUSTIFICATIV, dacă </w:t>
            </w:r>
          </w:p>
          <w:p w14:paraId="5423EADD" w14:textId="77777777" w:rsidR="00AF59B6" w:rsidRPr="005F462A" w:rsidRDefault="00AF59B6" w:rsidP="00365DE5">
            <w:pPr>
              <w:spacing w:after="0" w:line="240" w:lineRule="auto"/>
              <w:rPr>
                <w:rFonts w:ascii="Trebuchet MS" w:hAnsi="Trebuchet MS" w:cs="Trebuchet MS"/>
              </w:rPr>
            </w:pPr>
            <w:r w:rsidRPr="005F462A">
              <w:rPr>
                <w:rFonts w:ascii="Trebuchet MS" w:hAnsi="Trebuchet MS" w:cs="Trebuchet MS"/>
              </w:rPr>
              <w:t>Investiția propusă spre finanțare se încadrează într-una dintre categoriile punctate prin acest criteriu de selecție.</w:t>
            </w:r>
          </w:p>
        </w:tc>
      </w:tr>
      <w:tr w:rsidR="00B67390" w:rsidRPr="005F462A" w14:paraId="53B344A1" w14:textId="77777777" w:rsidTr="00B67390">
        <w:tc>
          <w:tcPr>
            <w:tcW w:w="397" w:type="pct"/>
            <w:tcBorders>
              <w:top w:val="single" w:sz="4" w:space="0" w:color="000000"/>
              <w:left w:val="single" w:sz="4" w:space="0" w:color="000000"/>
              <w:bottom w:val="single" w:sz="4" w:space="0" w:color="000000"/>
            </w:tcBorders>
            <w:shd w:val="clear" w:color="auto" w:fill="auto"/>
            <w:vAlign w:val="center"/>
          </w:tcPr>
          <w:p w14:paraId="7A2CF0E7" w14:textId="77777777" w:rsidR="00AF59B6" w:rsidRPr="005F462A" w:rsidRDefault="00AF59B6" w:rsidP="00365DE5">
            <w:pPr>
              <w:spacing w:after="0" w:line="240" w:lineRule="auto"/>
              <w:rPr>
                <w:rFonts w:ascii="Trebuchet MS" w:hAnsi="Trebuchet MS"/>
              </w:rPr>
            </w:pPr>
            <w:r w:rsidRPr="005F462A">
              <w:rPr>
                <w:rFonts w:ascii="Trebuchet MS" w:hAnsi="Trebuchet MS"/>
              </w:rPr>
              <w:t>3</w:t>
            </w:r>
          </w:p>
        </w:tc>
        <w:tc>
          <w:tcPr>
            <w:tcW w:w="1431" w:type="pct"/>
            <w:tcBorders>
              <w:top w:val="single" w:sz="4" w:space="0" w:color="000000"/>
              <w:left w:val="single" w:sz="4" w:space="0" w:color="000000"/>
              <w:bottom w:val="single" w:sz="4" w:space="0" w:color="000000"/>
            </w:tcBorders>
            <w:shd w:val="clear" w:color="auto" w:fill="auto"/>
          </w:tcPr>
          <w:p w14:paraId="2922C44F" w14:textId="77777777" w:rsidR="00AF59B6" w:rsidRPr="005F462A" w:rsidRDefault="00AF59B6" w:rsidP="00B67390">
            <w:pPr>
              <w:spacing w:after="0" w:line="240" w:lineRule="auto"/>
              <w:rPr>
                <w:rFonts w:ascii="Trebuchet MS" w:hAnsi="Trebuchet MS"/>
              </w:rPr>
            </w:pPr>
            <w:r w:rsidRPr="005F462A">
              <w:rPr>
                <w:rFonts w:ascii="Trebuchet MS" w:eastAsia="Times New Roman" w:hAnsi="Trebuchet MS"/>
                <w:b/>
              </w:rPr>
              <w:t>Principiul sprijinirii acțiunilor inovative;</w:t>
            </w:r>
          </w:p>
          <w:p w14:paraId="35D1C96A" w14:textId="77777777" w:rsidR="00AF59B6" w:rsidRPr="005F462A" w:rsidRDefault="00AF59B6" w:rsidP="0015324F">
            <w:pPr>
              <w:pStyle w:val="ListParagraph"/>
              <w:numPr>
                <w:ilvl w:val="0"/>
                <w:numId w:val="23"/>
              </w:numPr>
              <w:spacing w:after="0" w:line="240" w:lineRule="auto"/>
              <w:rPr>
                <w:rFonts w:ascii="Trebuchet MS" w:hAnsi="Trebuchet MS"/>
              </w:rPr>
            </w:pPr>
            <w:r w:rsidRPr="005F462A">
              <w:rPr>
                <w:rFonts w:ascii="Trebuchet MS" w:eastAsia="Times New Roman" w:hAnsi="Trebuchet MS"/>
              </w:rPr>
              <w:t>Investiții care includ o investiție nouă sau semnificativ îmbunătăţită în privinţa caracteristicilor sau scopului deservit.</w:t>
            </w:r>
          </w:p>
          <w:p w14:paraId="4C28C29F" w14:textId="77777777" w:rsidR="00AF59B6" w:rsidRPr="005F462A" w:rsidRDefault="00AF59B6" w:rsidP="0015324F">
            <w:pPr>
              <w:pStyle w:val="ListParagraph"/>
              <w:numPr>
                <w:ilvl w:val="0"/>
                <w:numId w:val="23"/>
              </w:numPr>
              <w:spacing w:after="0" w:line="240" w:lineRule="auto"/>
              <w:rPr>
                <w:rFonts w:ascii="Trebuchet MS" w:hAnsi="Trebuchet MS"/>
              </w:rPr>
            </w:pPr>
            <w:r w:rsidRPr="005F462A">
              <w:rPr>
                <w:rFonts w:ascii="Trebuchet MS" w:eastAsia="Times New Roman" w:hAnsi="Trebuchet MS"/>
              </w:rPr>
              <w:t>Investițiile inovative pot fi noi pentru teritoriu sau pentru comuna.</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BF22CE" w14:textId="77777777" w:rsidR="00AF59B6" w:rsidRPr="005F462A" w:rsidRDefault="00AF59B6" w:rsidP="00365DE5">
            <w:pPr>
              <w:spacing w:after="0" w:line="240" w:lineRule="auto"/>
              <w:rPr>
                <w:rFonts w:ascii="Trebuchet MS" w:hAnsi="Trebuchet MS"/>
              </w:rPr>
            </w:pPr>
            <w:r w:rsidRPr="005F462A">
              <w:rPr>
                <w:rFonts w:ascii="Trebuchet MS" w:hAnsi="Trebuchet MS"/>
              </w:rPr>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09A718E6" w14:textId="77777777" w:rsidR="00AF59B6" w:rsidRPr="005F462A" w:rsidRDefault="00AF59B6" w:rsidP="00365DE5">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6A72DDC8" w14:textId="77777777" w:rsidR="00AF59B6" w:rsidRPr="005F462A" w:rsidRDefault="00AF59B6" w:rsidP="00365DE5">
            <w:pPr>
              <w:spacing w:after="0" w:line="240" w:lineRule="auto"/>
              <w:rPr>
                <w:rFonts w:ascii="Trebuchet MS" w:hAnsi="Trebuchet MS" w:cs="Trebuchet MS"/>
              </w:rPr>
            </w:pPr>
            <w:r w:rsidRPr="005F462A">
              <w:rPr>
                <w:rFonts w:ascii="Trebuchet MS" w:hAnsi="Trebuchet MS" w:cs="Trebuchet MS"/>
              </w:rPr>
              <w:t>Se verifică în STUDIU DE FEZABILITATE/DOCUMENTAŢIE DE AVIZARE PENTRU LUCRĂRI DE INTERVENŢII/MEMORIU JUSTIFICATIV, dacă solicitantul a descris cerințele necesare justificării îndeplinirii criteriului de selecție.</w:t>
            </w:r>
          </w:p>
        </w:tc>
      </w:tr>
      <w:tr w:rsidR="00B67390" w:rsidRPr="005F462A" w14:paraId="1126ECE4" w14:textId="77777777" w:rsidTr="00B67390">
        <w:tc>
          <w:tcPr>
            <w:tcW w:w="397" w:type="pct"/>
            <w:tcBorders>
              <w:top w:val="single" w:sz="4" w:space="0" w:color="000000"/>
              <w:left w:val="single" w:sz="4" w:space="0" w:color="000000"/>
              <w:bottom w:val="single" w:sz="4" w:space="0" w:color="000000"/>
            </w:tcBorders>
            <w:shd w:val="clear" w:color="auto" w:fill="auto"/>
            <w:vAlign w:val="center"/>
          </w:tcPr>
          <w:p w14:paraId="1F5CC1D0" w14:textId="77777777" w:rsidR="00AF59B6" w:rsidRPr="005F462A" w:rsidRDefault="00AF59B6" w:rsidP="00365DE5">
            <w:pPr>
              <w:spacing w:after="0" w:line="240" w:lineRule="auto"/>
              <w:rPr>
                <w:rFonts w:ascii="Trebuchet MS" w:hAnsi="Trebuchet MS"/>
              </w:rPr>
            </w:pPr>
            <w:r w:rsidRPr="005F462A">
              <w:rPr>
                <w:rFonts w:ascii="Trebuchet MS" w:hAnsi="Trebuchet MS"/>
              </w:rPr>
              <w:t>4</w:t>
            </w:r>
          </w:p>
        </w:tc>
        <w:tc>
          <w:tcPr>
            <w:tcW w:w="1431" w:type="pct"/>
            <w:tcBorders>
              <w:top w:val="single" w:sz="4" w:space="0" w:color="000000"/>
              <w:left w:val="single" w:sz="4" w:space="0" w:color="000000"/>
              <w:bottom w:val="single" w:sz="4" w:space="0" w:color="000000"/>
            </w:tcBorders>
            <w:shd w:val="clear" w:color="auto" w:fill="auto"/>
          </w:tcPr>
          <w:p w14:paraId="4483FC90" w14:textId="77777777" w:rsidR="00AF59B6" w:rsidRPr="005F462A" w:rsidRDefault="00AF59B6" w:rsidP="00B67390">
            <w:pPr>
              <w:spacing w:after="0" w:line="240" w:lineRule="auto"/>
              <w:rPr>
                <w:rFonts w:ascii="Trebuchet MS" w:hAnsi="Trebuchet MS"/>
              </w:rPr>
            </w:pPr>
            <w:r w:rsidRPr="005F462A">
              <w:rPr>
                <w:rFonts w:ascii="Trebuchet MS" w:hAnsi="Trebuchet MS"/>
                <w:b/>
              </w:rPr>
              <w:t>Principiul conservării patrimoniului local;</w:t>
            </w:r>
          </w:p>
          <w:p w14:paraId="167CFC67" w14:textId="77777777" w:rsidR="00AF59B6" w:rsidRPr="005F462A" w:rsidRDefault="00AF59B6" w:rsidP="0015324F">
            <w:pPr>
              <w:pStyle w:val="ListParagraph"/>
              <w:numPr>
                <w:ilvl w:val="0"/>
                <w:numId w:val="23"/>
              </w:numPr>
              <w:spacing w:after="0" w:line="240" w:lineRule="auto"/>
              <w:rPr>
                <w:rFonts w:ascii="Trebuchet MS" w:hAnsi="Trebuchet MS"/>
              </w:rPr>
            </w:pPr>
            <w:r w:rsidRPr="005F462A">
              <w:rPr>
                <w:rFonts w:ascii="Trebuchet MS" w:eastAsia="Times New Roman" w:hAnsi="Trebuchet MS"/>
              </w:rPr>
              <w:t xml:space="preserve">Investiții care deservesc conservarea patrimoniului construit de dimensiuni mici; </w:t>
            </w:r>
          </w:p>
          <w:p w14:paraId="53EBB7F6" w14:textId="77777777" w:rsidR="00AF59B6" w:rsidRPr="005F462A" w:rsidRDefault="00AF59B6" w:rsidP="0015324F">
            <w:pPr>
              <w:pStyle w:val="ListParagraph"/>
              <w:numPr>
                <w:ilvl w:val="0"/>
                <w:numId w:val="23"/>
              </w:numPr>
              <w:spacing w:after="0" w:line="240" w:lineRule="auto"/>
              <w:rPr>
                <w:rFonts w:ascii="Trebuchet MS" w:hAnsi="Trebuchet MS"/>
              </w:rPr>
            </w:pPr>
            <w:r w:rsidRPr="005F462A">
              <w:rPr>
                <w:rFonts w:ascii="Trebuchet MS" w:eastAsia="Times New Roman" w:hAnsi="Trebuchet MS"/>
              </w:rPr>
              <w:t xml:space="preserve">Acţiuni de inventariere pentru listarea locațiilor de patrimoniu cultural/natural; </w:t>
            </w:r>
          </w:p>
          <w:p w14:paraId="14FD2938" w14:textId="77777777" w:rsidR="00AF59B6" w:rsidRPr="005F462A" w:rsidRDefault="00AF59B6" w:rsidP="0015324F">
            <w:pPr>
              <w:pStyle w:val="ListParagraph"/>
              <w:numPr>
                <w:ilvl w:val="0"/>
                <w:numId w:val="23"/>
              </w:numPr>
              <w:spacing w:after="0" w:line="240" w:lineRule="auto"/>
              <w:rPr>
                <w:rFonts w:ascii="Trebuchet MS" w:hAnsi="Trebuchet MS"/>
              </w:rPr>
            </w:pPr>
            <w:r w:rsidRPr="005F462A">
              <w:rPr>
                <w:rFonts w:ascii="Trebuchet MS" w:eastAsia="Times New Roman" w:hAnsi="Trebuchet MS"/>
              </w:rPr>
              <w:t xml:space="preserve">Întreținerea/dotarea muzeelor; </w:t>
            </w:r>
          </w:p>
          <w:p w14:paraId="4F22FC72" w14:textId="77777777" w:rsidR="00AF59B6" w:rsidRPr="005F462A" w:rsidRDefault="00AF59B6" w:rsidP="0015324F">
            <w:pPr>
              <w:pStyle w:val="ListParagraph"/>
              <w:numPr>
                <w:ilvl w:val="0"/>
                <w:numId w:val="23"/>
              </w:numPr>
              <w:spacing w:after="0" w:line="240" w:lineRule="auto"/>
              <w:rPr>
                <w:rFonts w:ascii="Trebuchet MS" w:hAnsi="Trebuchet MS"/>
              </w:rPr>
            </w:pPr>
            <w:r w:rsidRPr="005F462A">
              <w:rPr>
                <w:rFonts w:ascii="Trebuchet MS" w:eastAsia="Times New Roman" w:hAnsi="Trebuchet MS"/>
              </w:rPr>
              <w:t xml:space="preserve">Conservarea patrimoniului nematerial cum ar fi muzica, folclorul, etnologia </w:t>
            </w:r>
            <w:r w:rsidRPr="005F462A">
              <w:rPr>
                <w:rFonts w:ascii="Trebuchet MS" w:eastAsia="Times New Roman" w:hAnsi="Trebuchet MS"/>
              </w:rPr>
              <w:lastRenderedPageBreak/>
              <w:t>(identificarea, documentarea, cercetarea, prezervarea, protecţia, promovarea, punerea în valoare, transmiterea, precum si revitalizarea diferitelor aspecte ale patrimoniu imaterial);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B769C" w14:textId="77777777" w:rsidR="00AF59B6" w:rsidRPr="005F462A" w:rsidRDefault="00AF59B6" w:rsidP="00365DE5">
            <w:pPr>
              <w:spacing w:after="0" w:line="240" w:lineRule="auto"/>
              <w:rPr>
                <w:rFonts w:ascii="Trebuchet MS" w:hAnsi="Trebuchet MS"/>
              </w:rPr>
            </w:pPr>
            <w:r w:rsidRPr="005F462A">
              <w:rPr>
                <w:rFonts w:ascii="Trebuchet MS" w:hAnsi="Trebuchet MS"/>
              </w:rPr>
              <w:lastRenderedPageBreak/>
              <w:t>20</w:t>
            </w:r>
          </w:p>
        </w:tc>
        <w:tc>
          <w:tcPr>
            <w:tcW w:w="1032" w:type="pct"/>
            <w:tcBorders>
              <w:top w:val="single" w:sz="4" w:space="0" w:color="000000"/>
              <w:left w:val="single" w:sz="4" w:space="0" w:color="000000"/>
              <w:bottom w:val="single" w:sz="4" w:space="0" w:color="000000"/>
              <w:right w:val="single" w:sz="4" w:space="0" w:color="000000"/>
            </w:tcBorders>
            <w:vAlign w:val="center"/>
          </w:tcPr>
          <w:p w14:paraId="6042064D" w14:textId="77777777" w:rsidR="00AF59B6" w:rsidRPr="005F462A" w:rsidRDefault="00AF59B6" w:rsidP="00365DE5">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5FF8AAB0" w14:textId="77777777" w:rsidR="00AF59B6" w:rsidRPr="005F462A" w:rsidRDefault="00AF59B6" w:rsidP="00365DE5">
            <w:pPr>
              <w:spacing w:after="0" w:line="240" w:lineRule="auto"/>
              <w:rPr>
                <w:rFonts w:ascii="Trebuchet MS" w:hAnsi="Trebuchet MS" w:cs="Trebuchet MS"/>
              </w:rPr>
            </w:pPr>
            <w:r w:rsidRPr="005F462A">
              <w:rPr>
                <w:rFonts w:ascii="Trebuchet MS" w:hAnsi="Trebuchet MS" w:cs="Trebuchet MS"/>
              </w:rPr>
              <w:t xml:space="preserve">Se verifică în STUDIU DE FEZABILITATE/DOCUMENTAŢIE DE AVIZARE PENTRU LUCRĂRI DE INTERVENŢII/MEMORIU JUSTIFICATIV, dacă </w:t>
            </w:r>
          </w:p>
          <w:p w14:paraId="61B8FF4C" w14:textId="77777777" w:rsidR="00AF59B6" w:rsidRPr="005F462A" w:rsidRDefault="00AF59B6" w:rsidP="00365DE5">
            <w:pPr>
              <w:spacing w:after="0" w:line="240" w:lineRule="auto"/>
              <w:rPr>
                <w:rFonts w:ascii="Trebuchet MS" w:hAnsi="Trebuchet MS" w:cs="Trebuchet MS"/>
              </w:rPr>
            </w:pPr>
            <w:r w:rsidRPr="005F462A">
              <w:rPr>
                <w:rFonts w:ascii="Trebuchet MS" w:hAnsi="Trebuchet MS" w:cs="Trebuchet MS"/>
              </w:rPr>
              <w:t>Investiția propusă spre finanțare se încadrează într-una dintre categoriile punctate prin acest criteriu de selecție.</w:t>
            </w:r>
          </w:p>
        </w:tc>
      </w:tr>
      <w:tr w:rsidR="00B67390" w:rsidRPr="005F462A" w14:paraId="120E3527" w14:textId="77777777" w:rsidTr="00B67390">
        <w:trPr>
          <w:trHeight w:val="527"/>
        </w:trPr>
        <w:tc>
          <w:tcPr>
            <w:tcW w:w="397" w:type="pct"/>
            <w:tcBorders>
              <w:top w:val="single" w:sz="4" w:space="0" w:color="000000"/>
              <w:left w:val="single" w:sz="4" w:space="0" w:color="000000"/>
              <w:bottom w:val="single" w:sz="4" w:space="0" w:color="000000"/>
            </w:tcBorders>
            <w:shd w:val="clear" w:color="auto" w:fill="auto"/>
            <w:vAlign w:val="center"/>
          </w:tcPr>
          <w:p w14:paraId="1D5A97FC" w14:textId="77777777" w:rsidR="00AF59B6" w:rsidRPr="005F462A" w:rsidRDefault="00AF59B6" w:rsidP="00365DE5">
            <w:pPr>
              <w:spacing w:after="0" w:line="240" w:lineRule="auto"/>
              <w:rPr>
                <w:rFonts w:ascii="Trebuchet MS" w:hAnsi="Trebuchet MS"/>
              </w:rPr>
            </w:pPr>
            <w:r w:rsidRPr="005F462A">
              <w:rPr>
                <w:rFonts w:ascii="Trebuchet MS" w:hAnsi="Trebuchet MS"/>
              </w:rPr>
              <w:t>5</w:t>
            </w:r>
          </w:p>
        </w:tc>
        <w:tc>
          <w:tcPr>
            <w:tcW w:w="1431" w:type="pct"/>
            <w:tcBorders>
              <w:top w:val="single" w:sz="4" w:space="0" w:color="000000"/>
              <w:left w:val="single" w:sz="4" w:space="0" w:color="000000"/>
              <w:bottom w:val="single" w:sz="4" w:space="0" w:color="000000"/>
            </w:tcBorders>
            <w:shd w:val="clear" w:color="auto" w:fill="auto"/>
          </w:tcPr>
          <w:p w14:paraId="37855805" w14:textId="77777777" w:rsidR="00AF59B6" w:rsidRPr="005F462A" w:rsidRDefault="00AF59B6" w:rsidP="00B67390">
            <w:pPr>
              <w:pStyle w:val="ListParagraph"/>
              <w:spacing w:after="0" w:line="240" w:lineRule="auto"/>
              <w:ind w:left="0"/>
              <w:rPr>
                <w:rFonts w:ascii="Trebuchet MS" w:hAnsi="Trebuchet MS"/>
              </w:rPr>
            </w:pPr>
            <w:r w:rsidRPr="005F462A">
              <w:rPr>
                <w:rFonts w:ascii="Trebuchet MS" w:hAnsi="Trebuchet MS"/>
                <w:b/>
              </w:rPr>
              <w:t>Principiul încurajării parteneriatelor public-privat;</w:t>
            </w:r>
          </w:p>
          <w:p w14:paraId="118E7782" w14:textId="77777777" w:rsidR="00AF59B6" w:rsidRPr="005F462A" w:rsidRDefault="00AF59B6" w:rsidP="0015324F">
            <w:pPr>
              <w:pStyle w:val="ListParagraph"/>
              <w:numPr>
                <w:ilvl w:val="0"/>
                <w:numId w:val="23"/>
              </w:numPr>
              <w:spacing w:after="0" w:line="240" w:lineRule="auto"/>
              <w:rPr>
                <w:rFonts w:ascii="Trebuchet MS" w:hAnsi="Trebuchet MS"/>
              </w:rPr>
            </w:pPr>
            <w:r w:rsidRPr="005F462A">
              <w:rPr>
                <w:rFonts w:ascii="Trebuchet MS" w:hAnsi="Trebuchet MS"/>
              </w:rPr>
              <w:t>Proiecte inițiate de parteneriate înre APL și o entitate privată/ONG.</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B78D7" w14:textId="77777777" w:rsidR="00AF59B6" w:rsidRPr="005F462A" w:rsidRDefault="00AF59B6" w:rsidP="00365DE5">
            <w:pPr>
              <w:spacing w:after="0" w:line="240" w:lineRule="auto"/>
              <w:rPr>
                <w:rFonts w:ascii="Trebuchet MS" w:hAnsi="Trebuchet MS"/>
              </w:rPr>
            </w:pPr>
            <w:r w:rsidRPr="005F462A">
              <w:rPr>
                <w:rFonts w:ascii="Trebuchet MS" w:hAnsi="Trebuchet MS"/>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7EA795EF" w14:textId="77777777" w:rsidR="00AF59B6" w:rsidRPr="005F462A" w:rsidRDefault="00AF59B6" w:rsidP="00365DE5">
            <w:pPr>
              <w:spacing w:after="0" w:line="240" w:lineRule="auto"/>
              <w:rPr>
                <w:rFonts w:ascii="Trebuchet MS" w:hAnsi="Trebuchet MS"/>
              </w:rPr>
            </w:pPr>
            <w:r w:rsidRPr="005F462A">
              <w:rPr>
                <w:rFonts w:ascii="Trebuchet MS" w:hAnsi="Trebuchet MS" w:cs="Trebuchet MS"/>
              </w:rPr>
              <w:t>ACORD DE PARTENERIAT</w:t>
            </w:r>
          </w:p>
        </w:tc>
        <w:tc>
          <w:tcPr>
            <w:tcW w:w="1679" w:type="pct"/>
            <w:tcBorders>
              <w:top w:val="single" w:sz="4" w:space="0" w:color="000000"/>
              <w:left w:val="single" w:sz="4" w:space="0" w:color="000000"/>
              <w:bottom w:val="single" w:sz="4" w:space="0" w:color="000000"/>
              <w:right w:val="single" w:sz="4" w:space="0" w:color="000000"/>
            </w:tcBorders>
          </w:tcPr>
          <w:p w14:paraId="7E2FFD1D" w14:textId="77777777" w:rsidR="00AF59B6" w:rsidRPr="005F462A" w:rsidRDefault="00AF59B6" w:rsidP="00365DE5">
            <w:pPr>
              <w:spacing w:after="0" w:line="240" w:lineRule="auto"/>
              <w:rPr>
                <w:rFonts w:ascii="Trebuchet MS" w:hAnsi="Trebuchet MS" w:cs="Trebuchet MS"/>
              </w:rPr>
            </w:pPr>
            <w:r w:rsidRPr="005F462A">
              <w:rPr>
                <w:rFonts w:ascii="Trebuchet MS" w:hAnsi="Trebuchet MS" w:cs="Trebuchet MS"/>
              </w:rPr>
              <w:t>Se verifică dacă investiția este realizată în parteneriat conform unui acord de parteneriat prin care sunt demarcate responsabilități clare tuturor partenerilor.</w:t>
            </w:r>
          </w:p>
        </w:tc>
      </w:tr>
      <w:tr w:rsidR="00B67390" w:rsidRPr="005F462A" w14:paraId="5A440BCC" w14:textId="77777777" w:rsidTr="00B67390">
        <w:tc>
          <w:tcPr>
            <w:tcW w:w="397" w:type="pct"/>
            <w:tcBorders>
              <w:top w:val="single" w:sz="4" w:space="0" w:color="000000"/>
              <w:left w:val="single" w:sz="4" w:space="0" w:color="000000"/>
              <w:bottom w:val="single" w:sz="4" w:space="0" w:color="000000"/>
            </w:tcBorders>
            <w:shd w:val="clear" w:color="auto" w:fill="auto"/>
            <w:vAlign w:val="center"/>
          </w:tcPr>
          <w:p w14:paraId="4619D722" w14:textId="77777777" w:rsidR="00AF59B6" w:rsidRPr="005F462A" w:rsidRDefault="00AF59B6" w:rsidP="00365DE5">
            <w:pPr>
              <w:spacing w:after="0" w:line="240" w:lineRule="auto"/>
              <w:rPr>
                <w:rFonts w:ascii="Trebuchet MS" w:hAnsi="Trebuchet MS"/>
              </w:rPr>
            </w:pPr>
            <w:r w:rsidRPr="005F462A">
              <w:rPr>
                <w:rFonts w:ascii="Trebuchet MS" w:hAnsi="Trebuchet MS"/>
              </w:rPr>
              <w:t>6</w:t>
            </w:r>
          </w:p>
        </w:tc>
        <w:tc>
          <w:tcPr>
            <w:tcW w:w="1431" w:type="pct"/>
            <w:tcBorders>
              <w:top w:val="single" w:sz="4" w:space="0" w:color="000000"/>
              <w:left w:val="single" w:sz="4" w:space="0" w:color="000000"/>
              <w:bottom w:val="single" w:sz="4" w:space="0" w:color="000000"/>
            </w:tcBorders>
            <w:shd w:val="clear" w:color="auto" w:fill="auto"/>
          </w:tcPr>
          <w:p w14:paraId="685F1581" w14:textId="77777777" w:rsidR="00AF59B6" w:rsidRPr="005F462A" w:rsidRDefault="00AF59B6" w:rsidP="00B67390">
            <w:pPr>
              <w:pStyle w:val="ListParagraph"/>
              <w:spacing w:after="0" w:line="240" w:lineRule="auto"/>
              <w:ind w:left="0"/>
              <w:rPr>
                <w:rFonts w:ascii="Trebuchet MS" w:hAnsi="Trebuchet MS"/>
              </w:rPr>
            </w:pPr>
            <w:r w:rsidRPr="005F462A">
              <w:rPr>
                <w:rFonts w:ascii="Trebuchet MS" w:hAnsi="Trebuchet MS"/>
                <w:b/>
              </w:rPr>
              <w:t>Investiții în dotarea infrastructurilor educaționale;</w:t>
            </w:r>
          </w:p>
          <w:p w14:paraId="22C8F41F" w14:textId="77777777" w:rsidR="00AF59B6" w:rsidRPr="005F462A" w:rsidRDefault="00AF59B6" w:rsidP="0015324F">
            <w:pPr>
              <w:pStyle w:val="ListParagraph"/>
              <w:numPr>
                <w:ilvl w:val="0"/>
                <w:numId w:val="23"/>
              </w:numPr>
              <w:spacing w:after="0" w:line="240" w:lineRule="auto"/>
              <w:rPr>
                <w:rFonts w:ascii="Trebuchet MS" w:hAnsi="Trebuchet MS"/>
              </w:rPr>
            </w:pPr>
            <w:r w:rsidRPr="005F462A">
              <w:rPr>
                <w:rFonts w:ascii="Trebuchet MS" w:eastAsia="Times New Roman" w:hAnsi="Trebuchet MS"/>
              </w:rPr>
              <w:t>Investiții în dotarea grădinițelor</w:t>
            </w:r>
          </w:p>
          <w:p w14:paraId="1249FF37" w14:textId="77777777" w:rsidR="00AF59B6" w:rsidRPr="005F462A" w:rsidRDefault="00AF59B6" w:rsidP="0015324F">
            <w:pPr>
              <w:pStyle w:val="ListParagraph"/>
              <w:numPr>
                <w:ilvl w:val="0"/>
                <w:numId w:val="23"/>
              </w:numPr>
              <w:spacing w:after="0" w:line="240" w:lineRule="auto"/>
              <w:rPr>
                <w:rFonts w:ascii="Trebuchet MS" w:hAnsi="Trebuchet MS"/>
              </w:rPr>
            </w:pPr>
            <w:r w:rsidRPr="005F462A">
              <w:rPr>
                <w:rFonts w:ascii="Trebuchet MS" w:eastAsia="Times New Roman" w:hAnsi="Trebuchet MS"/>
              </w:rPr>
              <w:t>Investiții în dotarea instituțiilor de învățământ filiera tehnologică cu profil resurse naturale și protecția mediului și a școlilor profesionale în domeniul agricol;</w:t>
            </w:r>
          </w:p>
          <w:p w14:paraId="3BD08C11" w14:textId="77777777" w:rsidR="00AF59B6" w:rsidRPr="005F462A" w:rsidRDefault="00AF59B6" w:rsidP="0015324F">
            <w:pPr>
              <w:pStyle w:val="ListParagraph"/>
              <w:numPr>
                <w:ilvl w:val="0"/>
                <w:numId w:val="23"/>
              </w:numPr>
              <w:spacing w:after="0" w:line="240" w:lineRule="auto"/>
              <w:rPr>
                <w:rFonts w:ascii="Trebuchet MS" w:hAnsi="Trebuchet MS"/>
              </w:rPr>
            </w:pPr>
            <w:r w:rsidRPr="005F462A">
              <w:rPr>
                <w:rFonts w:ascii="Trebuchet MS" w:hAnsi="Trebuchet MS"/>
              </w:rPr>
              <w:t xml:space="preserve">Investiții în dotarea </w:t>
            </w:r>
            <w:r w:rsidRPr="005F462A">
              <w:rPr>
                <w:rFonts w:ascii="Trebuchet MS" w:eastAsia="Times New Roman" w:hAnsi="Trebuchet MS"/>
              </w:rPr>
              <w:t>creșelor precum și a infrastructurii de tip after-school, numai a celor din afara incintei școlilor din mediul rural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A2CA9" w14:textId="77777777" w:rsidR="00AF59B6" w:rsidRPr="005F462A" w:rsidRDefault="00AF59B6" w:rsidP="00365DE5">
            <w:pPr>
              <w:spacing w:after="0" w:line="240" w:lineRule="auto"/>
              <w:rPr>
                <w:rFonts w:ascii="Trebuchet MS" w:hAnsi="Trebuchet MS"/>
              </w:rPr>
            </w:pPr>
            <w:r w:rsidRPr="005F462A">
              <w:rPr>
                <w:rFonts w:ascii="Trebuchet MS" w:hAnsi="Trebuchet MS"/>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17B029FC" w14:textId="77777777" w:rsidR="00AF59B6" w:rsidRPr="005F462A" w:rsidRDefault="00AF59B6" w:rsidP="00365DE5">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5C47732D" w14:textId="77777777" w:rsidR="00AF59B6" w:rsidRPr="005F462A" w:rsidRDefault="00AF59B6" w:rsidP="00365DE5">
            <w:pPr>
              <w:spacing w:after="0" w:line="240" w:lineRule="auto"/>
              <w:rPr>
                <w:rFonts w:ascii="Trebuchet MS" w:hAnsi="Trebuchet MS" w:cs="Trebuchet MS"/>
              </w:rPr>
            </w:pPr>
            <w:r w:rsidRPr="005F462A">
              <w:rPr>
                <w:rFonts w:ascii="Trebuchet MS" w:hAnsi="Trebuchet MS" w:cs="Trebuchet MS"/>
              </w:rPr>
              <w:t xml:space="preserve">Se verifică în STUDIU DE FEZABILITATE/DOCUMENTAŢIE DE AVIZARE PENTRU LUCRĂRI DE INTERVENŢII/MEMORIU JUSTIFICATIV, dacă </w:t>
            </w:r>
          </w:p>
          <w:p w14:paraId="3C1A5BE4" w14:textId="77777777" w:rsidR="00AF59B6" w:rsidRPr="005F462A" w:rsidRDefault="00AF59B6" w:rsidP="00365DE5">
            <w:pPr>
              <w:spacing w:after="0" w:line="240" w:lineRule="auto"/>
              <w:rPr>
                <w:rFonts w:ascii="Trebuchet MS" w:hAnsi="Trebuchet MS" w:cs="Trebuchet MS"/>
              </w:rPr>
            </w:pPr>
            <w:r w:rsidRPr="005F462A">
              <w:rPr>
                <w:rFonts w:ascii="Trebuchet MS" w:hAnsi="Trebuchet MS" w:cs="Trebuchet MS"/>
              </w:rPr>
              <w:t>Investiția propusă spre finanțare se încadrează într-una dintre categoriile punctate prin acest criteriu de selecție.</w:t>
            </w:r>
          </w:p>
        </w:tc>
      </w:tr>
      <w:tr w:rsidR="00B67390" w:rsidRPr="005F462A" w14:paraId="237B9942" w14:textId="77777777" w:rsidTr="00B67390">
        <w:tc>
          <w:tcPr>
            <w:tcW w:w="397" w:type="pct"/>
            <w:tcBorders>
              <w:top w:val="single" w:sz="4" w:space="0" w:color="000000"/>
              <w:left w:val="single" w:sz="4" w:space="0" w:color="000000"/>
              <w:bottom w:val="single" w:sz="4" w:space="0" w:color="000000"/>
            </w:tcBorders>
            <w:shd w:val="clear" w:color="auto" w:fill="auto"/>
            <w:vAlign w:val="center"/>
          </w:tcPr>
          <w:p w14:paraId="7F85865E" w14:textId="77777777" w:rsidR="00AF59B6" w:rsidRPr="005F462A" w:rsidRDefault="00AF59B6" w:rsidP="00365DE5">
            <w:pPr>
              <w:spacing w:after="0" w:line="240" w:lineRule="auto"/>
              <w:rPr>
                <w:rFonts w:ascii="Trebuchet MS" w:hAnsi="Trebuchet MS"/>
              </w:rPr>
            </w:pPr>
            <w:r w:rsidRPr="005F462A">
              <w:rPr>
                <w:rFonts w:ascii="Trebuchet MS" w:hAnsi="Trebuchet MS"/>
              </w:rPr>
              <w:t>7</w:t>
            </w:r>
          </w:p>
        </w:tc>
        <w:tc>
          <w:tcPr>
            <w:tcW w:w="1431" w:type="pct"/>
            <w:tcBorders>
              <w:top w:val="single" w:sz="4" w:space="0" w:color="000000"/>
              <w:left w:val="single" w:sz="4" w:space="0" w:color="000000"/>
              <w:bottom w:val="single" w:sz="4" w:space="0" w:color="000000"/>
            </w:tcBorders>
            <w:shd w:val="clear" w:color="auto" w:fill="auto"/>
          </w:tcPr>
          <w:p w14:paraId="4080CE9E" w14:textId="77777777" w:rsidR="00AF59B6" w:rsidRPr="005F462A" w:rsidRDefault="00AF59B6" w:rsidP="00365DE5">
            <w:pPr>
              <w:spacing w:after="0" w:line="240" w:lineRule="auto"/>
              <w:rPr>
                <w:rFonts w:ascii="Trebuchet MS" w:hAnsi="Trebuchet MS"/>
              </w:rPr>
            </w:pPr>
            <w:r w:rsidRPr="005F462A">
              <w:rPr>
                <w:rFonts w:ascii="Trebuchet MS" w:hAnsi="Trebuchet MS"/>
                <w:b/>
              </w:rPr>
              <w:t>Proiecte care includ folosirea surselor de energie regenerabilă</w:t>
            </w:r>
          </w:p>
          <w:p w14:paraId="288350A7" w14:textId="77777777" w:rsidR="00AF59B6" w:rsidRPr="005F462A" w:rsidRDefault="00AF59B6" w:rsidP="0015324F">
            <w:pPr>
              <w:pStyle w:val="ListParagraph"/>
              <w:numPr>
                <w:ilvl w:val="0"/>
                <w:numId w:val="23"/>
              </w:numPr>
              <w:spacing w:after="0" w:line="240" w:lineRule="auto"/>
              <w:jc w:val="both"/>
              <w:rPr>
                <w:rFonts w:ascii="Trebuchet MS" w:hAnsi="Trebuchet MS"/>
              </w:rPr>
            </w:pPr>
            <w:r w:rsidRPr="005F462A">
              <w:rPr>
                <w:rFonts w:ascii="Trebuchet MS" w:hAnsi="Trebuchet MS"/>
              </w:rPr>
              <w:t>Investiția prevede utilizarea unor surse regenerabile.</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9D48F" w14:textId="77777777" w:rsidR="00AF59B6" w:rsidRPr="005F462A" w:rsidRDefault="00AF59B6" w:rsidP="00365DE5">
            <w:pPr>
              <w:spacing w:after="0" w:line="240" w:lineRule="auto"/>
              <w:rPr>
                <w:rFonts w:ascii="Trebuchet MS" w:hAnsi="Trebuchet MS"/>
              </w:rPr>
            </w:pPr>
            <w:r w:rsidRPr="005F462A">
              <w:rPr>
                <w:rFonts w:ascii="Trebuchet MS" w:hAnsi="Trebuchet MS"/>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041C4D24" w14:textId="77777777" w:rsidR="00AF59B6" w:rsidRPr="005F462A" w:rsidRDefault="00AF59B6" w:rsidP="00365DE5">
            <w:pPr>
              <w:spacing w:after="0" w:line="240" w:lineRule="auto"/>
              <w:rPr>
                <w:rFonts w:ascii="Trebuchet MS" w:hAnsi="Trebuchet MS"/>
              </w:rPr>
            </w:pPr>
            <w:r w:rsidRPr="005F462A">
              <w:rPr>
                <w:rFonts w:ascii="Trebuchet MS" w:hAnsi="Trebuchet MS" w:cs="Trebuchet MS"/>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4CC813BA" w14:textId="77777777" w:rsidR="00AF59B6" w:rsidRPr="005F462A" w:rsidRDefault="00AF59B6" w:rsidP="00365DE5">
            <w:pPr>
              <w:spacing w:after="0" w:line="240" w:lineRule="auto"/>
              <w:rPr>
                <w:rFonts w:ascii="Trebuchet MS" w:hAnsi="Trebuchet MS"/>
              </w:rPr>
            </w:pPr>
            <w:r w:rsidRPr="005F462A">
              <w:rPr>
                <w:rFonts w:ascii="Trebuchet MS" w:hAnsi="Trebuchet MS"/>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30CC2A32" w14:textId="30CE03D0" w:rsidR="00AF59B6" w:rsidRPr="005F462A" w:rsidRDefault="00AF59B6" w:rsidP="00E05561">
            <w:pPr>
              <w:spacing w:after="0" w:line="240" w:lineRule="auto"/>
              <w:rPr>
                <w:rFonts w:ascii="Trebuchet MS" w:hAnsi="Trebuchet MS" w:cs="Trebuchet MS"/>
              </w:rPr>
            </w:pPr>
            <w:r w:rsidRPr="005F462A">
              <w:rPr>
                <w:rFonts w:ascii="Trebuchet MS" w:hAnsi="Trebuchet MS"/>
              </w:rPr>
              <w:t xml:space="preserve">În cazul în care în STUDIU DE FEZABILITATE/DOCUMENTAŢIE DE AVIZARE PENTRU LUCRĂRI DE INTERVENŢII/MEMORIU </w:t>
            </w:r>
            <w:r w:rsidRPr="005F462A">
              <w:rPr>
                <w:rFonts w:ascii="Trebuchet MS" w:hAnsi="Trebuchet MS"/>
              </w:rPr>
              <w:lastRenderedPageBreak/>
              <w:t>JUSTIFICATIV solicitantul a prevăzut cheltuieli aferente criteriilor de selecție, expertul acordă punctajul aferent.</w:t>
            </w:r>
          </w:p>
        </w:tc>
      </w:tr>
      <w:tr w:rsidR="00B67390" w:rsidRPr="005F462A" w14:paraId="1591A6F2" w14:textId="77777777" w:rsidTr="00B67390">
        <w:tc>
          <w:tcPr>
            <w:tcW w:w="1828" w:type="pct"/>
            <w:gridSpan w:val="2"/>
            <w:tcBorders>
              <w:top w:val="single" w:sz="4" w:space="0" w:color="000000"/>
              <w:left w:val="single" w:sz="4" w:space="0" w:color="000000"/>
              <w:bottom w:val="single" w:sz="4" w:space="0" w:color="000000"/>
            </w:tcBorders>
            <w:shd w:val="clear" w:color="auto" w:fill="E2EFD9" w:themeFill="accent6" w:themeFillTint="33"/>
            <w:vAlign w:val="center"/>
          </w:tcPr>
          <w:p w14:paraId="57B32B54" w14:textId="77777777" w:rsidR="00AF59B6" w:rsidRPr="005F462A" w:rsidRDefault="00AF59B6" w:rsidP="00365DE5">
            <w:pPr>
              <w:spacing w:after="0" w:line="240" w:lineRule="auto"/>
              <w:rPr>
                <w:rFonts w:ascii="Trebuchet MS" w:hAnsi="Trebuchet MS"/>
              </w:rPr>
            </w:pPr>
            <w:r w:rsidRPr="005F462A">
              <w:rPr>
                <w:rFonts w:ascii="Trebuchet MS" w:hAnsi="Trebuchet MS"/>
                <w:b/>
              </w:rPr>
              <w:t>TOTAL</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F9211C1" w14:textId="77777777" w:rsidR="00AF59B6" w:rsidRPr="005F462A" w:rsidRDefault="00AF59B6" w:rsidP="00365DE5">
            <w:pPr>
              <w:spacing w:after="0" w:line="240" w:lineRule="auto"/>
              <w:rPr>
                <w:rFonts w:ascii="Trebuchet MS" w:hAnsi="Trebuchet MS"/>
              </w:rPr>
            </w:pPr>
            <w:r w:rsidRPr="005F462A">
              <w:rPr>
                <w:rFonts w:ascii="Trebuchet MS" w:hAnsi="Trebuchet MS"/>
                <w:b/>
              </w:rPr>
              <w:t>100</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1BFE397" w14:textId="77777777" w:rsidR="00AF59B6" w:rsidRPr="005F462A" w:rsidRDefault="00AF59B6" w:rsidP="00365DE5">
            <w:pPr>
              <w:spacing w:after="0" w:line="240" w:lineRule="auto"/>
              <w:rPr>
                <w:rFonts w:ascii="Trebuchet MS" w:hAnsi="Trebuchet MS"/>
                <w:b/>
              </w:rPr>
            </w:pP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98B06D2" w14:textId="77777777" w:rsidR="00AF59B6" w:rsidRPr="005F462A" w:rsidRDefault="00AF59B6" w:rsidP="00365DE5">
            <w:pPr>
              <w:spacing w:after="0" w:line="240" w:lineRule="auto"/>
              <w:rPr>
                <w:rFonts w:ascii="Trebuchet MS" w:hAnsi="Trebuchet MS"/>
                <w:b/>
              </w:rPr>
            </w:pPr>
          </w:p>
        </w:tc>
      </w:tr>
      <w:tr w:rsidR="00AF59B6" w:rsidRPr="005F462A" w14:paraId="7748C576" w14:textId="77777777" w:rsidTr="00AF59B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EB5F67" w14:textId="77777777" w:rsidR="00E14D10" w:rsidRPr="00E14D10" w:rsidRDefault="00E14D10" w:rsidP="00E14D10">
            <w:pPr>
              <w:spacing w:after="0" w:line="300" w:lineRule="auto"/>
              <w:ind w:left="360"/>
              <w:rPr>
                <w:rFonts w:ascii="Trebuchet MS" w:hAnsi="Trebuchet MS"/>
                <w:b/>
              </w:rPr>
            </w:pPr>
            <w:r w:rsidRPr="00E14D10">
              <w:rPr>
                <w:rFonts w:ascii="Trebuchet MS" w:hAnsi="Trebuchet MS"/>
                <w:b/>
              </w:rPr>
              <w:t>Punctaj minim: 10 puncte</w:t>
            </w:r>
          </w:p>
          <w:p w14:paraId="7BB7D10D" w14:textId="77777777" w:rsidR="00E14D10" w:rsidRPr="00E14D10" w:rsidRDefault="00E14D10" w:rsidP="00E14D10">
            <w:pPr>
              <w:spacing w:after="0" w:line="300" w:lineRule="auto"/>
              <w:ind w:left="360"/>
              <w:rPr>
                <w:rFonts w:ascii="Trebuchet MS" w:hAnsi="Trebuchet MS"/>
                <w:b/>
              </w:rPr>
            </w:pPr>
          </w:p>
          <w:p w14:paraId="55DBC95F" w14:textId="77777777" w:rsidR="00E14D10" w:rsidRPr="00E14D10" w:rsidRDefault="00E14D10" w:rsidP="00E14D10">
            <w:pPr>
              <w:spacing w:after="0" w:line="300" w:lineRule="auto"/>
              <w:ind w:left="360"/>
              <w:rPr>
                <w:rFonts w:ascii="Trebuchet MS" w:hAnsi="Trebuchet MS"/>
              </w:rPr>
            </w:pPr>
            <w:r w:rsidRPr="00E14D10">
              <w:rPr>
                <w:rFonts w:ascii="Trebuchet MS" w:hAnsi="Trebuchet MS"/>
                <w:b/>
              </w:rPr>
              <w:t>Criteriile de departajare ale proiectelor cu același punctaj:</w:t>
            </w:r>
          </w:p>
          <w:p w14:paraId="6BC91FD8" w14:textId="77777777" w:rsidR="00E14D10" w:rsidRPr="00E14D10" w:rsidRDefault="00E14D10" w:rsidP="00E14D10">
            <w:pPr>
              <w:spacing w:after="0" w:line="300" w:lineRule="auto"/>
              <w:ind w:left="360"/>
              <w:rPr>
                <w:rFonts w:ascii="Trebuchet MS" w:hAnsi="Trebuchet MS"/>
                <w:b/>
              </w:rPr>
            </w:pPr>
          </w:p>
          <w:p w14:paraId="1DD7959C" w14:textId="77777777" w:rsidR="00E14D10" w:rsidRPr="00E14D10" w:rsidRDefault="00E14D10" w:rsidP="00E14D10">
            <w:pPr>
              <w:pStyle w:val="ListParagraph"/>
              <w:numPr>
                <w:ilvl w:val="0"/>
                <w:numId w:val="24"/>
              </w:numPr>
              <w:tabs>
                <w:tab w:val="left" w:pos="270"/>
              </w:tabs>
              <w:spacing w:after="0"/>
              <w:rPr>
                <w:rFonts w:ascii="Trebuchet MS" w:hAnsi="Trebuchet MS"/>
                <w:b/>
              </w:rPr>
            </w:pPr>
            <w:r w:rsidRPr="00E14D10">
              <w:rPr>
                <w:rFonts w:ascii="Trebuchet MS" w:hAnsi="Trebuchet MS"/>
                <w:b/>
              </w:rPr>
              <w:t>Principiul încurajării proiectelor mature, într-un stadiu avansat de elaborare.</w:t>
            </w:r>
          </w:p>
          <w:p w14:paraId="72934A20" w14:textId="77777777" w:rsidR="00E14D10" w:rsidRPr="00E14D10" w:rsidRDefault="00E14D10" w:rsidP="00E14D10">
            <w:pPr>
              <w:pStyle w:val="ListParagraph"/>
              <w:tabs>
                <w:tab w:val="left" w:pos="270"/>
              </w:tabs>
              <w:spacing w:after="0"/>
              <w:ind w:left="1080"/>
              <w:rPr>
                <w:rFonts w:ascii="Trebuchet MS" w:hAnsi="Trebuchet MS"/>
                <w:b/>
              </w:rPr>
            </w:pPr>
            <w:r w:rsidRPr="00E14D10">
              <w:rPr>
                <w:rFonts w:ascii="Trebuchet MS" w:hAnsi="Trebuchet MS"/>
                <w:b/>
              </w:rPr>
              <w:t>Se vor lua în considerare Solicitanții care au depus la Cererea de finanțare documentul final emis de APM pentru demararea investiției (aviz de mediu, acord de mediu etc.)</w:t>
            </w:r>
          </w:p>
          <w:p w14:paraId="178FA045" w14:textId="77777777" w:rsidR="00E14D10" w:rsidRPr="00E14D10" w:rsidRDefault="00E14D10" w:rsidP="00E14D10">
            <w:pPr>
              <w:pStyle w:val="ListParagraph"/>
              <w:tabs>
                <w:tab w:val="left" w:pos="270"/>
              </w:tabs>
              <w:spacing w:after="0"/>
              <w:ind w:left="1080"/>
              <w:rPr>
                <w:rFonts w:ascii="Trebuchet MS" w:hAnsi="Trebuchet MS"/>
                <w:b/>
              </w:rPr>
            </w:pPr>
          </w:p>
          <w:p w14:paraId="7C04273E" w14:textId="77777777" w:rsidR="00E14D10" w:rsidRPr="00E14D10" w:rsidRDefault="00E14D10" w:rsidP="00E14D10">
            <w:pPr>
              <w:spacing w:after="0" w:line="300" w:lineRule="auto"/>
              <w:ind w:left="360"/>
              <w:rPr>
                <w:rFonts w:ascii="Trebuchet MS" w:hAnsi="Trebuchet MS"/>
                <w:b/>
              </w:rPr>
            </w:pPr>
            <w:r w:rsidRPr="00E14D10">
              <w:rPr>
                <w:rFonts w:ascii="Trebuchet MS" w:hAnsi="Trebuchet MS"/>
                <w:b/>
              </w:rPr>
              <w:t>În cazul proiectelor cu același punctaj și aceeași prioritate, departajarea acestora se va face în ordinea depunerii proiectelor. Se va lua în calcul data și ora depunerii.</w:t>
            </w:r>
          </w:p>
          <w:p w14:paraId="4E6E448D" w14:textId="6AD71271" w:rsidR="00AF59B6" w:rsidRPr="005F462A" w:rsidRDefault="00AF59B6" w:rsidP="00AF59B6">
            <w:pPr>
              <w:spacing w:after="0" w:line="240" w:lineRule="auto"/>
              <w:rPr>
                <w:rFonts w:ascii="Trebuchet MS" w:hAnsi="Trebuchet MS"/>
                <w:b/>
              </w:rPr>
            </w:pPr>
          </w:p>
        </w:tc>
      </w:tr>
    </w:tbl>
    <w:p w14:paraId="6A853267" w14:textId="77777777" w:rsidR="003D0F55" w:rsidRPr="005F462A" w:rsidRDefault="003D0F55" w:rsidP="003D0F55">
      <w:pPr>
        <w:spacing w:after="0" w:line="240" w:lineRule="auto"/>
        <w:ind w:left="450" w:hanging="450"/>
        <w:contextualSpacing/>
        <w:jc w:val="both"/>
        <w:rPr>
          <w:b/>
          <w:kern w:val="32"/>
        </w:rPr>
      </w:pPr>
    </w:p>
    <w:p w14:paraId="6ECE0FD8" w14:textId="27AE8615" w:rsidR="00050B7A" w:rsidRPr="005F462A" w:rsidRDefault="00050B7A" w:rsidP="003D0F55"/>
    <w:sectPr w:rsidR="00050B7A" w:rsidRPr="005F462A" w:rsidSect="00AF59B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57229" w14:textId="77777777" w:rsidR="00602EA1" w:rsidRDefault="00602EA1" w:rsidP="003D0F55">
      <w:pPr>
        <w:spacing w:after="0" w:line="240" w:lineRule="auto"/>
      </w:pPr>
      <w:r>
        <w:separator/>
      </w:r>
    </w:p>
  </w:endnote>
  <w:endnote w:type="continuationSeparator" w:id="0">
    <w:p w14:paraId="5C163A03" w14:textId="77777777" w:rsidR="00602EA1" w:rsidRDefault="00602EA1" w:rsidP="003D0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5159" w14:textId="77777777" w:rsidR="00602EA1" w:rsidRDefault="00602EA1" w:rsidP="003D0F55">
      <w:pPr>
        <w:spacing w:after="0" w:line="240" w:lineRule="auto"/>
      </w:pPr>
      <w:r>
        <w:separator/>
      </w:r>
    </w:p>
  </w:footnote>
  <w:footnote w:type="continuationSeparator" w:id="0">
    <w:p w14:paraId="5E85AB80" w14:textId="77777777" w:rsidR="00602EA1" w:rsidRDefault="00602EA1" w:rsidP="003D0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singleLevel"/>
    <w:tmpl w:val="00000010"/>
    <w:name w:val="WW8Num20"/>
    <w:lvl w:ilvl="0">
      <w:numFmt w:val="bullet"/>
      <w:lvlText w:val="-"/>
      <w:lvlJc w:val="left"/>
      <w:pPr>
        <w:tabs>
          <w:tab w:val="num" w:pos="0"/>
        </w:tabs>
        <w:ind w:left="810" w:hanging="360"/>
      </w:pPr>
      <w:rPr>
        <w:rFonts w:ascii="Trebuchet MS" w:hAnsi="Trebuchet MS" w:cs="Times New Roman" w:hint="default"/>
        <w:lang w:val="ro-RO"/>
      </w:rPr>
    </w:lvl>
  </w:abstractNum>
  <w:abstractNum w:abstractNumId="1" w15:restartNumberingAfterBreak="0">
    <w:nsid w:val="00000011"/>
    <w:multiLevelType w:val="multilevel"/>
    <w:tmpl w:val="00000011"/>
    <w:name w:val="WW8Num21"/>
    <w:lvl w:ilvl="0">
      <w:numFmt w:val="bullet"/>
      <w:lvlText w:val="-"/>
      <w:lvlJc w:val="left"/>
      <w:pPr>
        <w:tabs>
          <w:tab w:val="num" w:pos="-540"/>
        </w:tabs>
        <w:ind w:left="720" w:hanging="360"/>
      </w:pPr>
      <w:rPr>
        <w:rFonts w:ascii="Trebuchet MS" w:hAnsi="Trebuchet MS" w:cs="Times New Roman"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3690" w:hanging="360"/>
      </w:pPr>
      <w:rPr>
        <w:rFonts w:ascii="Wingdings" w:hAnsi="Wingdings" w:cs="Wingdings" w:hint="default"/>
      </w:rPr>
    </w:lvl>
    <w:lvl w:ilvl="3">
      <w:start w:val="1"/>
      <w:numFmt w:val="bullet"/>
      <w:lvlText w:val=""/>
      <w:lvlJc w:val="left"/>
      <w:pPr>
        <w:tabs>
          <w:tab w:val="num" w:pos="0"/>
        </w:tabs>
        <w:ind w:left="4410" w:hanging="360"/>
      </w:pPr>
      <w:rPr>
        <w:rFonts w:ascii="Symbol" w:hAnsi="Symbol" w:cs="Symbol" w:hint="default"/>
      </w:rPr>
    </w:lvl>
    <w:lvl w:ilvl="4">
      <w:start w:val="1"/>
      <w:numFmt w:val="bullet"/>
      <w:lvlText w:val="o"/>
      <w:lvlJc w:val="left"/>
      <w:pPr>
        <w:tabs>
          <w:tab w:val="num" w:pos="0"/>
        </w:tabs>
        <w:ind w:left="5130" w:hanging="360"/>
      </w:pPr>
      <w:rPr>
        <w:rFonts w:ascii="Courier New" w:hAnsi="Courier New" w:cs="Courier New" w:hint="default"/>
      </w:rPr>
    </w:lvl>
    <w:lvl w:ilvl="5">
      <w:start w:val="1"/>
      <w:numFmt w:val="bullet"/>
      <w:lvlText w:val=""/>
      <w:lvlJc w:val="left"/>
      <w:pPr>
        <w:tabs>
          <w:tab w:val="num" w:pos="0"/>
        </w:tabs>
        <w:ind w:left="5850" w:hanging="360"/>
      </w:pPr>
      <w:rPr>
        <w:rFonts w:ascii="Wingdings" w:hAnsi="Wingdings" w:cs="Wingdings" w:hint="default"/>
      </w:rPr>
    </w:lvl>
    <w:lvl w:ilvl="6">
      <w:start w:val="1"/>
      <w:numFmt w:val="bullet"/>
      <w:lvlText w:val=""/>
      <w:lvlJc w:val="left"/>
      <w:pPr>
        <w:tabs>
          <w:tab w:val="num" w:pos="0"/>
        </w:tabs>
        <w:ind w:left="6570" w:hanging="360"/>
      </w:pPr>
      <w:rPr>
        <w:rFonts w:ascii="Symbol" w:hAnsi="Symbol" w:cs="Symbol" w:hint="default"/>
      </w:rPr>
    </w:lvl>
    <w:lvl w:ilvl="7">
      <w:start w:val="1"/>
      <w:numFmt w:val="bullet"/>
      <w:lvlText w:val="o"/>
      <w:lvlJc w:val="left"/>
      <w:pPr>
        <w:tabs>
          <w:tab w:val="num" w:pos="0"/>
        </w:tabs>
        <w:ind w:left="7290" w:hanging="360"/>
      </w:pPr>
      <w:rPr>
        <w:rFonts w:ascii="Courier New" w:hAnsi="Courier New" w:cs="Courier New" w:hint="default"/>
      </w:rPr>
    </w:lvl>
    <w:lvl w:ilvl="8">
      <w:start w:val="1"/>
      <w:numFmt w:val="bullet"/>
      <w:lvlText w:val=""/>
      <w:lvlJc w:val="left"/>
      <w:pPr>
        <w:tabs>
          <w:tab w:val="num" w:pos="0"/>
        </w:tabs>
        <w:ind w:left="8010" w:hanging="360"/>
      </w:pPr>
      <w:rPr>
        <w:rFonts w:ascii="Wingdings" w:hAnsi="Wingdings" w:cs="Wingdings" w:hint="default"/>
      </w:rPr>
    </w:lvl>
  </w:abstractNum>
  <w:abstractNum w:abstractNumId="2" w15:restartNumberingAfterBreak="0">
    <w:nsid w:val="00000012"/>
    <w:multiLevelType w:val="singleLevel"/>
    <w:tmpl w:val="00000012"/>
    <w:name w:val="WW8Num23"/>
    <w:lvl w:ilvl="0">
      <w:numFmt w:val="bullet"/>
      <w:lvlText w:val="-"/>
      <w:lvlJc w:val="left"/>
      <w:pPr>
        <w:tabs>
          <w:tab w:val="num" w:pos="-270"/>
        </w:tabs>
        <w:ind w:left="450" w:hanging="360"/>
      </w:pPr>
      <w:rPr>
        <w:rFonts w:ascii="Trebuchet MS" w:hAnsi="Trebuchet MS" w:cs="Times New Roman" w:hint="default"/>
        <w:lang w:val="ro-RO"/>
      </w:rPr>
    </w:lvl>
  </w:abstractNum>
  <w:abstractNum w:abstractNumId="3" w15:restartNumberingAfterBreak="0">
    <w:nsid w:val="00000015"/>
    <w:multiLevelType w:val="singleLevel"/>
    <w:tmpl w:val="00000015"/>
    <w:name w:val="WW8Num29"/>
    <w:lvl w:ilvl="0">
      <w:start w:val="1"/>
      <w:numFmt w:val="bullet"/>
      <w:lvlText w:val=""/>
      <w:lvlJc w:val="left"/>
      <w:pPr>
        <w:tabs>
          <w:tab w:val="num" w:pos="0"/>
        </w:tabs>
        <w:ind w:left="1080" w:hanging="360"/>
      </w:pPr>
      <w:rPr>
        <w:rFonts w:ascii="Wingdings" w:hAnsi="Wingdings" w:cs="Wingdings" w:hint="default"/>
      </w:rPr>
    </w:lvl>
  </w:abstractNum>
  <w:abstractNum w:abstractNumId="4"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5140810"/>
    <w:multiLevelType w:val="hybridMultilevel"/>
    <w:tmpl w:val="100E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5"/>
  </w:num>
  <w:num w:numId="4">
    <w:abstractNumId w:val="7"/>
  </w:num>
  <w:num w:numId="5">
    <w:abstractNumId w:val="9"/>
  </w:num>
  <w:num w:numId="6">
    <w:abstractNumId w:val="25"/>
  </w:num>
  <w:num w:numId="7">
    <w:abstractNumId w:val="19"/>
  </w:num>
  <w:num w:numId="8">
    <w:abstractNumId w:val="11"/>
  </w:num>
  <w:num w:numId="9">
    <w:abstractNumId w:val="6"/>
  </w:num>
  <w:num w:numId="10">
    <w:abstractNumId w:val="23"/>
  </w:num>
  <w:num w:numId="11">
    <w:abstractNumId w:val="24"/>
  </w:num>
  <w:num w:numId="12">
    <w:abstractNumId w:val="10"/>
  </w:num>
  <w:num w:numId="13">
    <w:abstractNumId w:val="20"/>
  </w:num>
  <w:num w:numId="14">
    <w:abstractNumId w:val="12"/>
  </w:num>
  <w:num w:numId="15">
    <w:abstractNumId w:val="13"/>
  </w:num>
  <w:num w:numId="16">
    <w:abstractNumId w:val="18"/>
  </w:num>
  <w:num w:numId="17">
    <w:abstractNumId w:val="17"/>
  </w:num>
  <w:num w:numId="18">
    <w:abstractNumId w:val="8"/>
  </w:num>
  <w:num w:numId="19">
    <w:abstractNumId w:val="16"/>
  </w:num>
  <w:num w:numId="20">
    <w:abstractNumId w:val="4"/>
  </w:num>
  <w:num w:numId="21">
    <w:abstractNumId w:val="0"/>
  </w:num>
  <w:num w:numId="22">
    <w:abstractNumId w:val="1"/>
  </w:num>
  <w:num w:numId="23">
    <w:abstractNumId w:val="2"/>
  </w:num>
  <w:num w:numId="24">
    <w:abstractNumId w:val="3"/>
  </w:num>
  <w:num w:numId="25">
    <w:abstractNumId w:val="5"/>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5"/>
    <w:rsid w:val="00050B7A"/>
    <w:rsid w:val="0015324F"/>
    <w:rsid w:val="001F2897"/>
    <w:rsid w:val="0020454F"/>
    <w:rsid w:val="002F2D72"/>
    <w:rsid w:val="003004FA"/>
    <w:rsid w:val="00374081"/>
    <w:rsid w:val="003D0F55"/>
    <w:rsid w:val="00413280"/>
    <w:rsid w:val="004C0B3F"/>
    <w:rsid w:val="00540449"/>
    <w:rsid w:val="005955EE"/>
    <w:rsid w:val="005D1BA2"/>
    <w:rsid w:val="005F462A"/>
    <w:rsid w:val="00602EA1"/>
    <w:rsid w:val="00885393"/>
    <w:rsid w:val="009706A9"/>
    <w:rsid w:val="009B0B1B"/>
    <w:rsid w:val="00AD6688"/>
    <w:rsid w:val="00AF59B6"/>
    <w:rsid w:val="00B67390"/>
    <w:rsid w:val="00BA2DBB"/>
    <w:rsid w:val="00BE18C1"/>
    <w:rsid w:val="00D07D5E"/>
    <w:rsid w:val="00DF3349"/>
    <w:rsid w:val="00E05561"/>
    <w:rsid w:val="00E14D10"/>
    <w:rsid w:val="00FC5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A618"/>
  <w15:chartTrackingRefBased/>
  <w15:docId w15:val="{0A9C2466-1006-4B49-84E6-6897BC17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5"/>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3D0F55"/>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3D0F5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3D0F55"/>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3D0F55"/>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3D0F55"/>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3D0F55"/>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3D0F55"/>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3D0F55"/>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3D0F55"/>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0F55"/>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3D0F55"/>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3D0F55"/>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3D0F55"/>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3D0F55"/>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3D0F55"/>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3D0F55"/>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3D0F55"/>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3D0F55"/>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nhideWhenUsed/>
    <w:qFormat/>
    <w:rsid w:val="003D0F55"/>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rsid w:val="003D0F55"/>
    <w:rPr>
      <w:rFonts w:ascii="Calibri" w:eastAsia="Calibri" w:hAnsi="Calibri" w:cs="Times New Roman"/>
      <w:lang w:val="ro-RO"/>
    </w:rPr>
  </w:style>
  <w:style w:type="paragraph" w:styleId="Footer">
    <w:name w:val="footer"/>
    <w:aliases w:val=" Char"/>
    <w:basedOn w:val="Normal"/>
    <w:link w:val="FooterChar"/>
    <w:uiPriority w:val="99"/>
    <w:unhideWhenUsed/>
    <w:rsid w:val="003D0F55"/>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3D0F55"/>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Listă paragraf,Akapit z listą BS,Outlines a.b.c.,List_Paragraph,Multilevel para_II"/>
    <w:basedOn w:val="Normal"/>
    <w:link w:val="ListParagraphChar"/>
    <w:uiPriority w:val="34"/>
    <w:qFormat/>
    <w:rsid w:val="003D0F55"/>
    <w:pPr>
      <w:ind w:left="720"/>
      <w:contextualSpacing/>
    </w:pPr>
  </w:style>
  <w:style w:type="paragraph" w:styleId="NormalWeb">
    <w:name w:val="Normal (Web)"/>
    <w:aliases w:val="Normal (Web) Char Char,Normal (Web) Char"/>
    <w:basedOn w:val="Normal"/>
    <w:uiPriority w:val="1"/>
    <w:qFormat/>
    <w:rsid w:val="003D0F55"/>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3D0F5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3D0F55"/>
    <w:rPr>
      <w:rFonts w:ascii="Tahoma" w:eastAsia="Calibri" w:hAnsi="Tahoma" w:cs="Times New Roman"/>
      <w:sz w:val="16"/>
      <w:szCs w:val="16"/>
      <w:lang w:val="x-none" w:eastAsia="x-none"/>
    </w:rPr>
  </w:style>
  <w:style w:type="character" w:styleId="Hyperlink">
    <w:name w:val="Hyperlink"/>
    <w:uiPriority w:val="99"/>
    <w:unhideWhenUsed/>
    <w:rsid w:val="003D0F55"/>
    <w:rPr>
      <w:color w:val="0000FF"/>
      <w:u w:val="single"/>
    </w:rPr>
  </w:style>
  <w:style w:type="table" w:styleId="TableGrid">
    <w:name w:val="Table Grid"/>
    <w:basedOn w:val="TableNormal"/>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3D0F55"/>
    <w:rPr>
      <w:sz w:val="16"/>
      <w:szCs w:val="16"/>
    </w:rPr>
  </w:style>
  <w:style w:type="paragraph" w:styleId="CommentText">
    <w:name w:val="annotation text"/>
    <w:basedOn w:val="Normal"/>
    <w:link w:val="CommentTextChar"/>
    <w:uiPriority w:val="99"/>
    <w:unhideWhenUsed/>
    <w:rsid w:val="003D0F55"/>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3D0F55"/>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3D0F55"/>
    <w:rPr>
      <w:b/>
      <w:bCs/>
    </w:rPr>
  </w:style>
  <w:style w:type="character" w:customStyle="1" w:styleId="CommentSubjectChar">
    <w:name w:val="Comment Subject Char"/>
    <w:basedOn w:val="CommentTextChar"/>
    <w:link w:val="CommentSubject"/>
    <w:rsid w:val="003D0F55"/>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3D0F55"/>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3D0F55"/>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3D0F55"/>
    <w:rPr>
      <w:vertAlign w:val="superscript"/>
    </w:rPr>
  </w:style>
  <w:style w:type="paragraph" w:styleId="BodyText">
    <w:name w:val="Body Text"/>
    <w:basedOn w:val="Normal"/>
    <w:link w:val="BodyTextChar"/>
    <w:unhideWhenUsed/>
    <w:rsid w:val="003D0F55"/>
    <w:pPr>
      <w:spacing w:after="120"/>
    </w:pPr>
  </w:style>
  <w:style w:type="character" w:customStyle="1" w:styleId="BodyTextChar">
    <w:name w:val="Body Text Char"/>
    <w:basedOn w:val="DefaultParagraphFont"/>
    <w:link w:val="BodyText"/>
    <w:rsid w:val="003D0F55"/>
    <w:rPr>
      <w:rFonts w:ascii="Calibri" w:eastAsia="Calibri" w:hAnsi="Calibri" w:cs="Times New Roman"/>
      <w:lang w:val="ro-RO"/>
    </w:rPr>
  </w:style>
  <w:style w:type="paragraph" w:styleId="TOC1">
    <w:name w:val="toc 1"/>
    <w:basedOn w:val="Normal"/>
    <w:next w:val="Normal"/>
    <w:autoRedefine/>
    <w:uiPriority w:val="39"/>
    <w:unhideWhenUsed/>
    <w:qFormat/>
    <w:rsid w:val="003D0F55"/>
    <w:pPr>
      <w:tabs>
        <w:tab w:val="left" w:pos="440"/>
        <w:tab w:val="right" w:leader="dot" w:pos="9074"/>
      </w:tabs>
      <w:spacing w:after="100"/>
    </w:pPr>
  </w:style>
  <w:style w:type="paragraph" w:styleId="TOC2">
    <w:name w:val="toc 2"/>
    <w:basedOn w:val="Normal"/>
    <w:next w:val="Normal"/>
    <w:autoRedefine/>
    <w:uiPriority w:val="39"/>
    <w:unhideWhenUsed/>
    <w:qFormat/>
    <w:rsid w:val="003D0F55"/>
    <w:pPr>
      <w:tabs>
        <w:tab w:val="right" w:leader="dot" w:pos="9074"/>
      </w:tabs>
      <w:spacing w:after="100"/>
    </w:pPr>
  </w:style>
  <w:style w:type="paragraph" w:customStyle="1" w:styleId="xl47">
    <w:name w:val="xl47"/>
    <w:basedOn w:val="Normal"/>
    <w:qFormat/>
    <w:rsid w:val="003D0F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3D0F55"/>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3D0F55"/>
  </w:style>
  <w:style w:type="character" w:styleId="FollowedHyperlink">
    <w:name w:val="FollowedHyperlink"/>
    <w:unhideWhenUsed/>
    <w:rsid w:val="003D0F55"/>
    <w:rPr>
      <w:color w:val="800080"/>
      <w:u w:val="single"/>
    </w:rPr>
  </w:style>
  <w:style w:type="paragraph" w:styleId="TOC3">
    <w:name w:val="toc 3"/>
    <w:basedOn w:val="Normal"/>
    <w:next w:val="Normal"/>
    <w:autoRedefine/>
    <w:uiPriority w:val="39"/>
    <w:unhideWhenUsed/>
    <w:qFormat/>
    <w:rsid w:val="003D0F55"/>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3D0F5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3D0F55"/>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3D0F55"/>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3D0F55"/>
    <w:rPr>
      <w:rFonts w:ascii="Calibri" w:eastAsia="Times New Roman" w:hAnsi="Calibri" w:cs="Times New Roman"/>
      <w:sz w:val="20"/>
      <w:szCs w:val="20"/>
      <w:lang w:val="en-US" w:eastAsia="x-none"/>
    </w:rPr>
  </w:style>
  <w:style w:type="paragraph" w:styleId="Title">
    <w:name w:val="Title"/>
    <w:basedOn w:val="Normal"/>
    <w:link w:val="TitleChar"/>
    <w:qFormat/>
    <w:rsid w:val="003D0F55"/>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3D0F55"/>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3D0F55"/>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3D0F55"/>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3D0F55"/>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3D0F55"/>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3D0F55"/>
    <w:rPr>
      <w:rFonts w:eastAsia="Times New Roman"/>
      <w:sz w:val="20"/>
      <w:szCs w:val="20"/>
      <w:lang w:val="x-none" w:eastAsia="x-none"/>
    </w:rPr>
  </w:style>
  <w:style w:type="character" w:customStyle="1" w:styleId="NoteHeadingChar">
    <w:name w:val="Note Heading Char"/>
    <w:basedOn w:val="DefaultParagraphFont"/>
    <w:link w:val="NoteHeading"/>
    <w:rsid w:val="003D0F55"/>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3D0F55"/>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3D0F55"/>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3D0F55"/>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3D0F55"/>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3D0F55"/>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3D0F55"/>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3D0F55"/>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3D0F55"/>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3D0F55"/>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3D0F55"/>
    <w:rPr>
      <w:rFonts w:ascii="Consolas" w:eastAsia="Calibri" w:hAnsi="Consolas" w:cs="Times New Roman"/>
      <w:sz w:val="21"/>
      <w:szCs w:val="21"/>
      <w:lang w:val="en-US" w:eastAsia="x-none"/>
    </w:rPr>
  </w:style>
  <w:style w:type="paragraph" w:styleId="NoSpacing">
    <w:name w:val="No Spacing"/>
    <w:link w:val="NoSpacingChar"/>
    <w:uiPriority w:val="1"/>
    <w:qFormat/>
    <w:rsid w:val="003D0F55"/>
    <w:pPr>
      <w:spacing w:after="0" w:line="240" w:lineRule="auto"/>
    </w:pPr>
    <w:rPr>
      <w:rFonts w:ascii="Arial" w:eastAsia="Times New Roman" w:hAnsi="Arial" w:cs="Times New Roman"/>
      <w:sz w:val="28"/>
      <w:szCs w:val="28"/>
      <w:lang w:val="en-US"/>
    </w:rPr>
  </w:style>
  <w:style w:type="paragraph" w:styleId="TOCHeading">
    <w:name w:val="TOC Heading"/>
    <w:basedOn w:val="Heading1"/>
    <w:next w:val="Normal"/>
    <w:uiPriority w:val="39"/>
    <w:unhideWhenUsed/>
    <w:qFormat/>
    <w:rsid w:val="003D0F5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3D0F55"/>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3D0F5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3D0F55"/>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3D0F55"/>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3D0F55"/>
    <w:rPr>
      <w:sz w:val="24"/>
      <w:lang w:eastAsia="en-GB"/>
    </w:rPr>
  </w:style>
  <w:style w:type="paragraph" w:customStyle="1" w:styleId="Text1">
    <w:name w:val="Text 1"/>
    <w:basedOn w:val="Normal"/>
    <w:link w:val="Text1Char"/>
    <w:qFormat/>
    <w:rsid w:val="003D0F55"/>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qFormat/>
    <w:rsid w:val="003D0F5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qFormat/>
    <w:rsid w:val="003D0F5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3D0F5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3D0F5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3D0F55"/>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qFormat/>
    <w:rsid w:val="003D0F55"/>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qFormat/>
    <w:rsid w:val="003D0F5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3D0F5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3D0F55"/>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qFormat/>
    <w:rsid w:val="003D0F5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3D0F55"/>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qFormat/>
    <w:rsid w:val="003D0F55"/>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3D0F55"/>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3D0F5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3D0F5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qFormat/>
    <w:rsid w:val="003D0F55"/>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3D0F5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3D0F55"/>
    <w:pPr>
      <w:numPr>
        <w:numId w:val="1"/>
      </w:numPr>
      <w:tabs>
        <w:tab w:val="clear" w:pos="765"/>
      </w:tabs>
      <w:ind w:left="720" w:hanging="360"/>
    </w:pPr>
  </w:style>
  <w:style w:type="paragraph" w:customStyle="1" w:styleId="CaracterCaracterCaracter">
    <w:name w:val="Caracter Caracter Caracter"/>
    <w:basedOn w:val="Normal"/>
    <w:rsid w:val="003D0F55"/>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3D0F55"/>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3D0F55"/>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qFormat/>
    <w:rsid w:val="003D0F55"/>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3D0F55"/>
    <w:pPr>
      <w:spacing w:after="0" w:line="240" w:lineRule="auto"/>
    </w:pPr>
    <w:rPr>
      <w:rFonts w:ascii="Arial" w:eastAsia="Times New Roman" w:hAnsi="Arial" w:cs="Times New Roman"/>
      <w:sz w:val="28"/>
      <w:szCs w:val="28"/>
      <w:lang w:val="ro-RO"/>
    </w:rPr>
  </w:style>
  <w:style w:type="paragraph" w:customStyle="1" w:styleId="xl34">
    <w:name w:val="xl34"/>
    <w:basedOn w:val="Normal"/>
    <w:qFormat/>
    <w:rsid w:val="003D0F5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3D0F55"/>
    <w:rPr>
      <w:vertAlign w:val="superscript"/>
    </w:rPr>
  </w:style>
  <w:style w:type="character" w:styleId="BookTitle">
    <w:name w:val="Book Title"/>
    <w:qFormat/>
    <w:rsid w:val="003D0F55"/>
    <w:rPr>
      <w:b/>
      <w:bCs/>
      <w:smallCaps/>
      <w:spacing w:val="5"/>
    </w:rPr>
  </w:style>
  <w:style w:type="character" w:customStyle="1" w:styleId="tpa1">
    <w:name w:val="tpa1"/>
    <w:basedOn w:val="DefaultParagraphFont"/>
    <w:rsid w:val="003D0F55"/>
  </w:style>
  <w:style w:type="character" w:customStyle="1" w:styleId="tli1">
    <w:name w:val="tli1"/>
    <w:basedOn w:val="DefaultParagraphFont"/>
    <w:rsid w:val="003D0F55"/>
  </w:style>
  <w:style w:type="character" w:customStyle="1" w:styleId="text10">
    <w:name w:val="text1"/>
    <w:basedOn w:val="DefaultParagraphFont"/>
    <w:rsid w:val="003D0F55"/>
  </w:style>
  <w:style w:type="character" w:customStyle="1" w:styleId="pt1">
    <w:name w:val="pt1"/>
    <w:rsid w:val="003D0F55"/>
    <w:rPr>
      <w:b/>
      <w:bCs/>
      <w:color w:val="8F0000"/>
    </w:rPr>
  </w:style>
  <w:style w:type="character" w:customStyle="1" w:styleId="tpt1">
    <w:name w:val="tpt1"/>
    <w:basedOn w:val="DefaultParagraphFont"/>
    <w:rsid w:val="003D0F55"/>
  </w:style>
  <w:style w:type="character" w:customStyle="1" w:styleId="al1">
    <w:name w:val="al1"/>
    <w:rsid w:val="003D0F55"/>
    <w:rPr>
      <w:b/>
      <w:bCs/>
      <w:color w:val="008F00"/>
    </w:rPr>
  </w:style>
  <w:style w:type="character" w:customStyle="1" w:styleId="tal1">
    <w:name w:val="tal1"/>
    <w:basedOn w:val="DefaultParagraphFont"/>
    <w:rsid w:val="003D0F55"/>
  </w:style>
  <w:style w:type="character" w:customStyle="1" w:styleId="do1">
    <w:name w:val="do1"/>
    <w:rsid w:val="003D0F55"/>
    <w:rPr>
      <w:b/>
      <w:bCs/>
      <w:sz w:val="26"/>
      <w:szCs w:val="26"/>
    </w:rPr>
  </w:style>
  <w:style w:type="character" w:customStyle="1" w:styleId="def">
    <w:name w:val="def"/>
    <w:basedOn w:val="DefaultParagraphFont"/>
    <w:rsid w:val="003D0F55"/>
  </w:style>
  <w:style w:type="character" w:customStyle="1" w:styleId="titlupag">
    <w:name w:val="titlu_pag"/>
    <w:basedOn w:val="DefaultParagraphFont"/>
    <w:rsid w:val="003D0F55"/>
  </w:style>
  <w:style w:type="character" w:customStyle="1" w:styleId="ar1">
    <w:name w:val="ar1"/>
    <w:rsid w:val="003D0F55"/>
    <w:rPr>
      <w:b/>
      <w:bCs/>
      <w:color w:val="0000AF"/>
      <w:sz w:val="22"/>
      <w:szCs w:val="22"/>
    </w:rPr>
  </w:style>
  <w:style w:type="paragraph" w:styleId="z-TopofForm">
    <w:name w:val="HTML Top of Form"/>
    <w:basedOn w:val="Normal"/>
    <w:next w:val="Normal"/>
    <w:link w:val="z-TopofFormChar"/>
    <w:hidden/>
    <w:uiPriority w:val="99"/>
    <w:unhideWhenUsed/>
    <w:rsid w:val="003D0F55"/>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3D0F55"/>
    <w:rPr>
      <w:rFonts w:ascii="Arial" w:eastAsia="Times New Roman" w:hAnsi="Arial" w:cs="Times New Roman"/>
      <w:vanish/>
      <w:sz w:val="16"/>
      <w:szCs w:val="16"/>
      <w:lang w:val="en-US" w:eastAsia="x-none"/>
    </w:rPr>
  </w:style>
  <w:style w:type="paragraph" w:styleId="z-BottomofForm">
    <w:name w:val="HTML Bottom of Form"/>
    <w:basedOn w:val="Normal"/>
    <w:next w:val="Normal"/>
    <w:link w:val="z-BottomofFormChar"/>
    <w:hidden/>
    <w:uiPriority w:val="99"/>
    <w:unhideWhenUsed/>
    <w:rsid w:val="003D0F55"/>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3D0F55"/>
    <w:rPr>
      <w:rFonts w:ascii="Arial" w:eastAsia="Times New Roman" w:hAnsi="Arial" w:cs="Times New Roman"/>
      <w:vanish/>
      <w:sz w:val="16"/>
      <w:szCs w:val="16"/>
      <w:lang w:val="en-US" w:eastAsia="x-none"/>
    </w:rPr>
  </w:style>
  <w:style w:type="table" w:customStyle="1" w:styleId="TableGrid1">
    <w:name w:val="Table Grid1"/>
    <w:basedOn w:val="TableNormal"/>
    <w:next w:val="TableGrid"/>
    <w:rsid w:val="003D0F5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3D0F55"/>
  </w:style>
  <w:style w:type="table" w:customStyle="1" w:styleId="TableGrid2">
    <w:name w:val="Table Grid2"/>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3D0F5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3D0F5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0F5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qFormat/>
    <w:rsid w:val="003D0F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qFormat/>
    <w:rsid w:val="003D0F55"/>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3D0F55"/>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qFormat/>
    <w:rsid w:val="003D0F5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3D0F55"/>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3D0F55"/>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qFormat/>
    <w:rsid w:val="003D0F55"/>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3D0F55"/>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3D0F5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qFormat/>
    <w:rsid w:val="003D0F55"/>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qFormat/>
    <w:rsid w:val="003D0F55"/>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3D0F55"/>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3D0F55"/>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3D0F55"/>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3D0F55"/>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3D0F55"/>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3D0F55"/>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3D0F55"/>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3D0F55"/>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3D0F55"/>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3D0F55"/>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3D0F55"/>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3D0F55"/>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3D0F55"/>
    <w:rPr>
      <w:b/>
      <w:bCs/>
      <w:color w:val="8F0000"/>
    </w:rPr>
  </w:style>
  <w:style w:type="character" w:customStyle="1" w:styleId="tsp1">
    <w:name w:val="tsp1"/>
    <w:basedOn w:val="DefaultParagraphFont"/>
    <w:rsid w:val="003D0F55"/>
  </w:style>
  <w:style w:type="character" w:styleId="Strong">
    <w:name w:val="Strong"/>
    <w:qFormat/>
    <w:rsid w:val="003D0F55"/>
    <w:rPr>
      <w:b/>
      <w:bCs/>
    </w:rPr>
  </w:style>
  <w:style w:type="character" w:customStyle="1" w:styleId="tax1">
    <w:name w:val="tax1"/>
    <w:rsid w:val="003D0F55"/>
    <w:rPr>
      <w:b/>
      <w:bCs/>
      <w:sz w:val="26"/>
      <w:szCs w:val="26"/>
    </w:rPr>
  </w:style>
  <w:style w:type="character" w:customStyle="1" w:styleId="tca1">
    <w:name w:val="tca1"/>
    <w:rsid w:val="003D0F55"/>
    <w:rPr>
      <w:b/>
      <w:bCs/>
      <w:sz w:val="24"/>
      <w:szCs w:val="24"/>
    </w:rPr>
  </w:style>
  <w:style w:type="character" w:customStyle="1" w:styleId="BodyTextIndentChar1">
    <w:name w:val="Body Text Indent Char1"/>
    <w:rsid w:val="003D0F5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3D0F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3D0F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3D0F55"/>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3D0F55"/>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3D0F55"/>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3D0F55"/>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3D0F55"/>
    <w:pPr>
      <w:spacing w:after="100"/>
      <w:ind w:left="660"/>
    </w:pPr>
    <w:rPr>
      <w:rFonts w:eastAsia="Times New Roman"/>
      <w:lang w:val="en-US"/>
    </w:rPr>
  </w:style>
  <w:style w:type="paragraph" w:styleId="TOC5">
    <w:name w:val="toc 5"/>
    <w:basedOn w:val="Normal"/>
    <w:next w:val="Normal"/>
    <w:autoRedefine/>
    <w:uiPriority w:val="39"/>
    <w:unhideWhenUsed/>
    <w:rsid w:val="003D0F55"/>
    <w:pPr>
      <w:spacing w:after="100"/>
      <w:ind w:left="880"/>
    </w:pPr>
    <w:rPr>
      <w:rFonts w:eastAsia="Times New Roman"/>
      <w:lang w:val="en-US"/>
    </w:rPr>
  </w:style>
  <w:style w:type="paragraph" w:styleId="TOC6">
    <w:name w:val="toc 6"/>
    <w:basedOn w:val="Normal"/>
    <w:next w:val="Normal"/>
    <w:autoRedefine/>
    <w:uiPriority w:val="39"/>
    <w:unhideWhenUsed/>
    <w:rsid w:val="003D0F55"/>
    <w:pPr>
      <w:spacing w:after="100"/>
      <w:ind w:left="1100"/>
    </w:pPr>
    <w:rPr>
      <w:rFonts w:eastAsia="Times New Roman"/>
      <w:lang w:val="en-US"/>
    </w:rPr>
  </w:style>
  <w:style w:type="paragraph" w:styleId="TOC7">
    <w:name w:val="toc 7"/>
    <w:basedOn w:val="Normal"/>
    <w:next w:val="Normal"/>
    <w:autoRedefine/>
    <w:uiPriority w:val="39"/>
    <w:unhideWhenUsed/>
    <w:rsid w:val="003D0F55"/>
    <w:pPr>
      <w:spacing w:after="100"/>
      <w:ind w:left="1320"/>
    </w:pPr>
    <w:rPr>
      <w:rFonts w:eastAsia="Times New Roman"/>
      <w:lang w:val="en-US"/>
    </w:rPr>
  </w:style>
  <w:style w:type="paragraph" w:styleId="TOC8">
    <w:name w:val="toc 8"/>
    <w:basedOn w:val="Normal"/>
    <w:next w:val="Normal"/>
    <w:autoRedefine/>
    <w:uiPriority w:val="39"/>
    <w:unhideWhenUsed/>
    <w:rsid w:val="003D0F55"/>
    <w:pPr>
      <w:spacing w:after="100"/>
      <w:ind w:left="1540"/>
    </w:pPr>
    <w:rPr>
      <w:rFonts w:eastAsia="Times New Roman"/>
      <w:lang w:val="en-US"/>
    </w:rPr>
  </w:style>
  <w:style w:type="paragraph" w:styleId="TOC9">
    <w:name w:val="toc 9"/>
    <w:basedOn w:val="Normal"/>
    <w:next w:val="Normal"/>
    <w:autoRedefine/>
    <w:uiPriority w:val="39"/>
    <w:unhideWhenUsed/>
    <w:rsid w:val="003D0F55"/>
    <w:pPr>
      <w:spacing w:after="100"/>
      <w:ind w:left="1760"/>
    </w:pPr>
    <w:rPr>
      <w:rFonts w:eastAsia="Times New Roman"/>
      <w:lang w:val="en-US"/>
    </w:rPr>
  </w:style>
  <w:style w:type="table" w:customStyle="1" w:styleId="TableGrid11">
    <w:name w:val="Table Grid11"/>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3D0F55"/>
  </w:style>
  <w:style w:type="paragraph" w:customStyle="1" w:styleId="text">
    <w:name w:val="text"/>
    <w:basedOn w:val="Normal"/>
    <w:rsid w:val="003D0F55"/>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3D0F55"/>
  </w:style>
  <w:style w:type="numbering" w:customStyle="1" w:styleId="NoList111">
    <w:name w:val="No List111"/>
    <w:next w:val="NoList"/>
    <w:uiPriority w:val="99"/>
    <w:semiHidden/>
    <w:unhideWhenUsed/>
    <w:rsid w:val="003D0F55"/>
  </w:style>
  <w:style w:type="table" w:customStyle="1" w:styleId="TableGrid21">
    <w:name w:val="Table Grid21"/>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3D0F55"/>
  </w:style>
  <w:style w:type="numbering" w:customStyle="1" w:styleId="NoList3">
    <w:name w:val="No List3"/>
    <w:next w:val="NoList"/>
    <w:uiPriority w:val="99"/>
    <w:semiHidden/>
    <w:unhideWhenUsed/>
    <w:rsid w:val="003D0F55"/>
  </w:style>
  <w:style w:type="paragraph" w:customStyle="1" w:styleId="Stil2">
    <w:name w:val="Stil2"/>
    <w:basedOn w:val="Heading1"/>
    <w:autoRedefine/>
    <w:rsid w:val="003D0F5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3D0F55"/>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3D0F55"/>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3D0F55"/>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3D0F55"/>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3D0F5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3D0F55"/>
    <w:pPr>
      <w:spacing w:after="0" w:line="240" w:lineRule="auto"/>
      <w:ind w:left="720"/>
    </w:pPr>
    <w:rPr>
      <w:rFonts w:ascii="Times New Roman" w:eastAsia="Times New Roman" w:hAnsi="Times New Roman"/>
      <w:sz w:val="24"/>
      <w:szCs w:val="24"/>
    </w:rPr>
  </w:style>
  <w:style w:type="paragraph" w:customStyle="1" w:styleId="xl31">
    <w:name w:val="xl31"/>
    <w:basedOn w:val="Normal"/>
    <w:rsid w:val="003D0F55"/>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3D0F55"/>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3D0F55"/>
    <w:pPr>
      <w:spacing w:after="0" w:line="240" w:lineRule="auto"/>
      <w:jc w:val="both"/>
    </w:pPr>
    <w:rPr>
      <w:rFonts w:ascii="Arial" w:eastAsia="Times New Roman" w:hAnsi="Arial"/>
      <w:szCs w:val="20"/>
      <w:lang w:val="en-GB"/>
    </w:rPr>
  </w:style>
  <w:style w:type="character" w:customStyle="1" w:styleId="Titlu1Caracter">
    <w:name w:val="Titlu 1 Caracter"/>
    <w:rsid w:val="003D0F55"/>
    <w:rPr>
      <w:b/>
      <w:bCs/>
      <w:noProof/>
      <w:sz w:val="24"/>
      <w:szCs w:val="24"/>
      <w:lang w:val="ro-RO" w:eastAsia="fr-FR" w:bidi="ar-SA"/>
    </w:rPr>
  </w:style>
  <w:style w:type="paragraph" w:customStyle="1" w:styleId="Application3">
    <w:name w:val="Application3"/>
    <w:basedOn w:val="Normal"/>
    <w:rsid w:val="003D0F55"/>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3D0F5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3D0F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3D0F55"/>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3D0F55"/>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3D0F55"/>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3D0F55"/>
    <w:rPr>
      <w:b/>
    </w:rPr>
  </w:style>
  <w:style w:type="paragraph" w:customStyle="1" w:styleId="Titreobjet">
    <w:name w:val="Titre objet"/>
    <w:basedOn w:val="Normal"/>
    <w:next w:val="Normal"/>
    <w:qFormat/>
    <w:rsid w:val="003D0F55"/>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3D0F55"/>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3D0F55"/>
    <w:rPr>
      <w:rFonts w:ascii="Times New Roman" w:eastAsia="Times New Roman" w:hAnsi="Times New Roman" w:cs="Times New Roman"/>
      <w:b/>
      <w:bCs/>
      <w:smallCaps/>
      <w:noProof/>
      <w:sz w:val="24"/>
      <w:szCs w:val="24"/>
      <w:lang w:eastAsia="x-none"/>
    </w:rPr>
  </w:style>
  <w:style w:type="paragraph" w:customStyle="1" w:styleId="BULLET">
    <w:name w:val="BULLET"/>
    <w:basedOn w:val="Normal"/>
    <w:rsid w:val="003D0F55"/>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3D0F55"/>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3D0F5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3D0F55"/>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3D0F55"/>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3D0F55"/>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3D0F55"/>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3D0F55"/>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3D0F55"/>
    <w:pPr>
      <w:ind w:left="680" w:hanging="113"/>
    </w:pPr>
  </w:style>
  <w:style w:type="paragraph" w:customStyle="1" w:styleId="CharCharCharCharCharCharCharCharCharChar">
    <w:name w:val="Char Char Char Char Char Char Char Char Char Char"/>
    <w:basedOn w:val="Normal"/>
    <w:rsid w:val="003D0F55"/>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qFormat/>
    <w:rsid w:val="003D0F55"/>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qFormat/>
    <w:rsid w:val="003D0F55"/>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3D0F55"/>
    <w:pPr>
      <w:spacing w:after="0" w:line="240" w:lineRule="auto"/>
    </w:pPr>
    <w:rPr>
      <w:rFonts w:ascii="Times New Roman" w:eastAsia="Times New Roman" w:hAnsi="Times New Roman"/>
      <w:sz w:val="24"/>
      <w:szCs w:val="24"/>
      <w:lang w:val="pl-PL" w:eastAsia="pl-PL"/>
    </w:rPr>
  </w:style>
  <w:style w:type="character" w:customStyle="1" w:styleId="Char11">
    <w:name w:val="Char11"/>
    <w:rsid w:val="003D0F55"/>
    <w:rPr>
      <w:sz w:val="24"/>
      <w:szCs w:val="24"/>
      <w:lang w:val="ro-RO"/>
    </w:rPr>
  </w:style>
  <w:style w:type="paragraph" w:customStyle="1" w:styleId="xl22">
    <w:name w:val="xl22"/>
    <w:basedOn w:val="Normal"/>
    <w:rsid w:val="003D0F5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3D0F55"/>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3D0F55"/>
    <w:rPr>
      <w:rFonts w:ascii="Times New Roman" w:hAnsi="Times New Roman" w:cs="Times New Roman"/>
      <w:sz w:val="20"/>
      <w:szCs w:val="20"/>
    </w:rPr>
  </w:style>
  <w:style w:type="character" w:customStyle="1" w:styleId="FontStyle509">
    <w:name w:val="Font Style509"/>
    <w:rsid w:val="003D0F55"/>
    <w:rPr>
      <w:rFonts w:ascii="Times New Roman" w:hAnsi="Times New Roman" w:cs="Times New Roman"/>
      <w:b/>
      <w:bCs/>
      <w:sz w:val="20"/>
      <w:szCs w:val="20"/>
    </w:rPr>
  </w:style>
  <w:style w:type="paragraph" w:customStyle="1" w:styleId="Style164">
    <w:name w:val="Style164"/>
    <w:basedOn w:val="Normal"/>
    <w:rsid w:val="003D0F55"/>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3D0F55"/>
    <w:rPr>
      <w:i/>
      <w:iCs/>
    </w:rPr>
  </w:style>
  <w:style w:type="numbering" w:customStyle="1" w:styleId="NoList4">
    <w:name w:val="No List4"/>
    <w:next w:val="NoList"/>
    <w:semiHidden/>
    <w:unhideWhenUsed/>
    <w:rsid w:val="003D0F55"/>
  </w:style>
  <w:style w:type="paragraph" w:styleId="Caption">
    <w:name w:val="caption"/>
    <w:basedOn w:val="Normal"/>
    <w:next w:val="Normal"/>
    <w:qFormat/>
    <w:rsid w:val="003D0F55"/>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qFormat/>
    <w:rsid w:val="003D0F55"/>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qFormat/>
    <w:rsid w:val="003D0F55"/>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3D0F55"/>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3D0F55"/>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3D0F55"/>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3D0F55"/>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3D0F55"/>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3D0F55"/>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3D0F55"/>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3D0F55"/>
    <w:pPr>
      <w:spacing w:before="120"/>
      <w:jc w:val="center"/>
    </w:pPr>
    <w:rPr>
      <w:sz w:val="20"/>
    </w:rPr>
  </w:style>
  <w:style w:type="paragraph" w:customStyle="1" w:styleId="textcslovan">
    <w:name w:val="text císlovaný"/>
    <w:basedOn w:val="text"/>
    <w:rsid w:val="003D0F5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3D0F5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3D0F55"/>
    <w:pPr>
      <w:pageBreakBefore w:val="0"/>
      <w:spacing w:before="0"/>
    </w:pPr>
    <w:rPr>
      <w:sz w:val="32"/>
    </w:rPr>
  </w:style>
  <w:style w:type="table" w:customStyle="1" w:styleId="TableGrid6">
    <w:name w:val="Table Grid6"/>
    <w:basedOn w:val="TableNormal"/>
    <w:next w:val="TableGrid"/>
    <w:rsid w:val="003D0F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3D0F55"/>
    <w:rPr>
      <w:b/>
      <w:bCs/>
      <w:sz w:val="24"/>
      <w:szCs w:val="24"/>
    </w:rPr>
  </w:style>
  <w:style w:type="character" w:customStyle="1" w:styleId="NormalWeb2Char">
    <w:name w:val="Normal (Web)2 Char"/>
    <w:link w:val="NormalWeb2"/>
    <w:rsid w:val="003D0F55"/>
    <w:rPr>
      <w:rFonts w:ascii="Times New Roman" w:eastAsia="Times New Roman" w:hAnsi="Times New Roman" w:cs="Times New Roman"/>
      <w:sz w:val="24"/>
      <w:szCs w:val="24"/>
      <w:lang w:val="x-none" w:eastAsia="x-none"/>
    </w:rPr>
  </w:style>
  <w:style w:type="paragraph" w:customStyle="1" w:styleId="Default">
    <w:name w:val="Default"/>
    <w:qFormat/>
    <w:rsid w:val="003D0F5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NoList"/>
    <w:uiPriority w:val="99"/>
    <w:semiHidden/>
    <w:unhideWhenUsed/>
    <w:rsid w:val="003D0F55"/>
  </w:style>
  <w:style w:type="table" w:customStyle="1" w:styleId="TableGrid7">
    <w:name w:val="Table Grid7"/>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3D0F55"/>
  </w:style>
  <w:style w:type="character" w:styleId="IntenseReference">
    <w:name w:val="Intense Reference"/>
    <w:uiPriority w:val="32"/>
    <w:qFormat/>
    <w:rsid w:val="003D0F55"/>
    <w:rPr>
      <w:b/>
      <w:bCs/>
      <w:smallCaps/>
      <w:color w:val="C0504D"/>
      <w:spacing w:val="5"/>
      <w:u w:val="single"/>
    </w:rPr>
  </w:style>
  <w:style w:type="table" w:customStyle="1" w:styleId="TableGrid10">
    <w:name w:val="Table Grid10"/>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3D0F55"/>
    <w:rPr>
      <w:rFonts w:ascii="Times New Roman" w:eastAsia="Times New Roman" w:hAnsi="Times New Roman"/>
      <w:b/>
      <w:sz w:val="24"/>
      <w:szCs w:val="24"/>
      <w:lang w:eastAsia="fr-FR"/>
    </w:rPr>
  </w:style>
  <w:style w:type="paragraph" w:customStyle="1" w:styleId="msolistparagraph0">
    <w:name w:val="msolistparagraph"/>
    <w:basedOn w:val="Normal"/>
    <w:qFormat/>
    <w:rsid w:val="003D0F55"/>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D0F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D0F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D0F55"/>
  </w:style>
  <w:style w:type="numbering" w:customStyle="1" w:styleId="NoList31">
    <w:name w:val="No List31"/>
    <w:next w:val="NoList"/>
    <w:uiPriority w:val="99"/>
    <w:semiHidden/>
    <w:unhideWhenUsed/>
    <w:rsid w:val="003D0F55"/>
  </w:style>
  <w:style w:type="character" w:customStyle="1" w:styleId="NoSpacingChar">
    <w:name w:val="No Spacing Char"/>
    <w:link w:val="NoSpacing"/>
    <w:uiPriority w:val="1"/>
    <w:rsid w:val="003D0F55"/>
    <w:rPr>
      <w:rFonts w:ascii="Arial" w:eastAsia="Times New Roman" w:hAnsi="Arial" w:cs="Times New Roman"/>
      <w:sz w:val="28"/>
      <w:szCs w:val="28"/>
      <w:lang w:val="en-US"/>
    </w:rPr>
  </w:style>
  <w:style w:type="table" w:customStyle="1" w:styleId="TableGrid71">
    <w:name w:val="Table Grid71"/>
    <w:basedOn w:val="TableNormal"/>
    <w:next w:val="TableGrid"/>
    <w:uiPriority w:val="59"/>
    <w:rsid w:val="003D0F5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D0F55"/>
  </w:style>
  <w:style w:type="numbering" w:customStyle="1" w:styleId="NoList22">
    <w:name w:val="No List22"/>
    <w:next w:val="NoList"/>
    <w:uiPriority w:val="99"/>
    <w:semiHidden/>
    <w:unhideWhenUsed/>
    <w:rsid w:val="003D0F55"/>
  </w:style>
  <w:style w:type="numbering" w:customStyle="1" w:styleId="NoList112">
    <w:name w:val="No List112"/>
    <w:next w:val="NoList"/>
    <w:uiPriority w:val="99"/>
    <w:semiHidden/>
    <w:unhideWhenUsed/>
    <w:rsid w:val="003D0F55"/>
  </w:style>
  <w:style w:type="table" w:customStyle="1" w:styleId="TableGrid41">
    <w:name w:val="Table Grid41"/>
    <w:basedOn w:val="TableNormal"/>
    <w:next w:val="TableGrid"/>
    <w:uiPriority w:val="59"/>
    <w:rsid w:val="003D0F5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3D0F55"/>
  </w:style>
  <w:style w:type="numbering" w:customStyle="1" w:styleId="NoList32">
    <w:name w:val="No List32"/>
    <w:next w:val="NoList"/>
    <w:uiPriority w:val="99"/>
    <w:semiHidden/>
    <w:unhideWhenUsed/>
    <w:rsid w:val="003D0F55"/>
  </w:style>
  <w:style w:type="table" w:customStyle="1" w:styleId="TableGrid51">
    <w:name w:val="Table Grid51"/>
    <w:basedOn w:val="TableNormal"/>
    <w:next w:val="TableGrid"/>
    <w:uiPriority w:val="59"/>
    <w:rsid w:val="003D0F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3D0F55"/>
  </w:style>
  <w:style w:type="paragraph" w:customStyle="1" w:styleId="List2">
    <w:name w:val="List2"/>
    <w:basedOn w:val="Normal"/>
    <w:rsid w:val="003D0F55"/>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3D0F5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3D0F55"/>
  </w:style>
  <w:style w:type="table" w:customStyle="1" w:styleId="TableGrid15">
    <w:name w:val="Table Grid15"/>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3D0F55"/>
  </w:style>
  <w:style w:type="table" w:customStyle="1" w:styleId="TableGrid17">
    <w:name w:val="Table Grid17"/>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D0F5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3D0F5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3D0F55"/>
    <w:pPr>
      <w:spacing w:after="0" w:line="240" w:lineRule="auto"/>
    </w:pPr>
    <w:rPr>
      <w:rFonts w:ascii="Calibri" w:eastAsia="Times New Roman"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3D0F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Listă paragraf Char,List_Paragraph Char"/>
    <w:link w:val="ListParagraph"/>
    <w:uiPriority w:val="34"/>
    <w:qFormat/>
    <w:locked/>
    <w:rsid w:val="003D0F55"/>
    <w:rPr>
      <w:rFonts w:ascii="Calibri" w:eastAsia="Calibri" w:hAnsi="Calibri" w:cs="Times New Roman"/>
      <w:lang w:val="ro-RO"/>
    </w:rPr>
  </w:style>
  <w:style w:type="numbering" w:customStyle="1" w:styleId="NoList11111">
    <w:name w:val="No List11111"/>
    <w:next w:val="NoList"/>
    <w:uiPriority w:val="99"/>
    <w:semiHidden/>
    <w:unhideWhenUsed/>
    <w:rsid w:val="003D0F55"/>
  </w:style>
  <w:style w:type="table" w:customStyle="1" w:styleId="TableGrid191">
    <w:name w:val="Table Grid191"/>
    <w:basedOn w:val="TableNormal"/>
    <w:next w:val="TableGrid"/>
    <w:uiPriority w:val="59"/>
    <w:rsid w:val="003D0F55"/>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qFormat/>
    <w:rsid w:val="003D0F55"/>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qFormat/>
    <w:rsid w:val="003D0F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qFormat/>
    <w:rsid w:val="003D0F55"/>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qFormat/>
    <w:rsid w:val="003D0F5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qFormat/>
    <w:rsid w:val="003D0F55"/>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qFormat/>
    <w:rsid w:val="003D0F55"/>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3D0F55"/>
  </w:style>
  <w:style w:type="paragraph" w:customStyle="1" w:styleId="StilStil1Stnga">
    <w:name w:val="Stil Stil1 + Stânga"/>
    <w:basedOn w:val="Normal"/>
    <w:qFormat/>
    <w:rsid w:val="003D0F5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qFormat/>
    <w:rsid w:val="003D0F55"/>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qFormat/>
    <w:rsid w:val="003D0F55"/>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3D0F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3D0F55"/>
    <w:rPr>
      <w:rFonts w:ascii="Times New Roman" w:eastAsia="Times New Roman" w:hAnsi="Times New Roman" w:cs="Times New Roman"/>
      <w:b/>
      <w:sz w:val="20"/>
      <w:szCs w:val="20"/>
      <w:u w:val="single"/>
      <w:lang w:val="fr-FR" w:eastAsia="fr-FR"/>
    </w:rPr>
  </w:style>
  <w:style w:type="character" w:customStyle="1" w:styleId="CharChar14">
    <w:name w:val="Char Char14"/>
    <w:rsid w:val="003D0F55"/>
    <w:rPr>
      <w:rFonts w:ascii="Times New Roman" w:eastAsia="Times New Roman" w:hAnsi="Times New Roman" w:cs="Times New Roman"/>
      <w:sz w:val="24"/>
      <w:szCs w:val="24"/>
      <w:lang w:val="fr-FR" w:eastAsia="fr-FR"/>
    </w:rPr>
  </w:style>
  <w:style w:type="character" w:customStyle="1" w:styleId="CharChar141">
    <w:name w:val="Char Char141"/>
    <w:locked/>
    <w:rsid w:val="003D0F5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qFormat/>
    <w:rsid w:val="003D0F55"/>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3D0F5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3D0F55"/>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3D0F5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3D0F55"/>
    <w:rPr>
      <w:rFonts w:ascii="Calibri" w:eastAsia="Calibri" w:hAnsi="Calibri" w:cs="Times New Roman"/>
      <w:lang w:val="ro-RO"/>
    </w:rPr>
  </w:style>
  <w:style w:type="character" w:customStyle="1" w:styleId="BodyTextChar1">
    <w:name w:val="Body Text Char1"/>
    <w:semiHidden/>
    <w:rsid w:val="003D0F55"/>
    <w:rPr>
      <w:rFonts w:ascii="Calibri" w:eastAsia="Calibri" w:hAnsi="Calibri" w:cs="Times New Roman"/>
      <w:lang w:val="ro-RO"/>
    </w:rPr>
  </w:style>
  <w:style w:type="character" w:customStyle="1" w:styleId="CommentTextChar1">
    <w:name w:val="Comment Text Char1"/>
    <w:uiPriority w:val="99"/>
    <w:semiHidden/>
    <w:rsid w:val="003D0F55"/>
    <w:rPr>
      <w:rFonts w:ascii="Calibri" w:eastAsia="Calibri" w:hAnsi="Calibri" w:cs="Times New Roman"/>
      <w:sz w:val="20"/>
      <w:szCs w:val="20"/>
      <w:lang w:val="ro-RO"/>
    </w:rPr>
  </w:style>
  <w:style w:type="character" w:customStyle="1" w:styleId="SubtitleChar1">
    <w:name w:val="Subtitle Char1"/>
    <w:rsid w:val="003D0F5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3D0F55"/>
    <w:rPr>
      <w:rFonts w:ascii="Cambria" w:eastAsia="Times New Roman" w:hAnsi="Cambria" w:cs="Times New Roman"/>
      <w:i/>
      <w:iCs/>
      <w:color w:val="404040"/>
      <w:sz w:val="22"/>
      <w:szCs w:val="22"/>
      <w:lang w:val="ro-RO"/>
    </w:rPr>
  </w:style>
  <w:style w:type="character" w:customStyle="1" w:styleId="Heading8Char1">
    <w:name w:val="Heading 8 Char1"/>
    <w:semiHidden/>
    <w:rsid w:val="003D0F55"/>
    <w:rPr>
      <w:rFonts w:ascii="Cambria" w:eastAsia="Times New Roman" w:hAnsi="Cambria" w:cs="Times New Roman"/>
      <w:color w:val="404040"/>
      <w:lang w:val="ro-RO"/>
    </w:rPr>
  </w:style>
  <w:style w:type="character" w:customStyle="1" w:styleId="Heading9Char1">
    <w:name w:val="Heading 9 Char1"/>
    <w:semiHidden/>
    <w:rsid w:val="003D0F55"/>
    <w:rPr>
      <w:rFonts w:ascii="Cambria" w:eastAsia="Times New Roman" w:hAnsi="Cambria" w:cs="Times New Roman"/>
      <w:i/>
      <w:iCs/>
      <w:color w:val="404040"/>
      <w:lang w:val="ro-RO"/>
    </w:rPr>
  </w:style>
  <w:style w:type="character" w:customStyle="1" w:styleId="BalloonTextChar1">
    <w:name w:val="Balloon Text Char1"/>
    <w:semiHidden/>
    <w:rsid w:val="003D0F55"/>
    <w:rPr>
      <w:rFonts w:ascii="Tahoma" w:eastAsia="Calibri" w:hAnsi="Tahoma" w:cs="Tahoma"/>
      <w:sz w:val="16"/>
      <w:szCs w:val="16"/>
      <w:lang w:val="ro-RO"/>
    </w:rPr>
  </w:style>
  <w:style w:type="character" w:customStyle="1" w:styleId="CommentSubjectChar1">
    <w:name w:val="Comment Subject Char1"/>
    <w:semiHidden/>
    <w:rsid w:val="003D0F55"/>
    <w:rPr>
      <w:rFonts w:ascii="Calibri" w:eastAsia="Calibri" w:hAnsi="Calibri" w:cs="Times New Roman"/>
      <w:b/>
      <w:bCs/>
      <w:sz w:val="20"/>
      <w:szCs w:val="20"/>
      <w:lang w:val="ro-RO"/>
    </w:rPr>
  </w:style>
  <w:style w:type="character" w:customStyle="1" w:styleId="EndnoteTextChar1">
    <w:name w:val="Endnote Text Char1"/>
    <w:uiPriority w:val="99"/>
    <w:semiHidden/>
    <w:rsid w:val="003D0F55"/>
    <w:rPr>
      <w:rFonts w:ascii="Calibri" w:eastAsia="Calibri" w:hAnsi="Calibri" w:cs="Times New Roman"/>
      <w:sz w:val="20"/>
      <w:szCs w:val="20"/>
      <w:lang w:val="ro-RO"/>
    </w:rPr>
  </w:style>
  <w:style w:type="character" w:customStyle="1" w:styleId="TitleChar1">
    <w:name w:val="Title Char1"/>
    <w:rsid w:val="003D0F5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3D0F55"/>
    <w:rPr>
      <w:rFonts w:ascii="Calibri" w:eastAsia="Calibri" w:hAnsi="Calibri" w:cs="Times New Roman"/>
      <w:lang w:val="ro-RO"/>
    </w:rPr>
  </w:style>
  <w:style w:type="character" w:customStyle="1" w:styleId="NoteHeadingChar1">
    <w:name w:val="Note Heading Char1"/>
    <w:semiHidden/>
    <w:rsid w:val="003D0F55"/>
    <w:rPr>
      <w:rFonts w:ascii="Calibri" w:eastAsia="Calibri" w:hAnsi="Calibri" w:cs="Times New Roman"/>
      <w:lang w:val="ro-RO"/>
    </w:rPr>
  </w:style>
  <w:style w:type="character" w:customStyle="1" w:styleId="BodyText2Char1">
    <w:name w:val="Body Text 2 Char1"/>
    <w:semiHidden/>
    <w:rsid w:val="003D0F55"/>
    <w:rPr>
      <w:rFonts w:ascii="Calibri" w:eastAsia="Calibri" w:hAnsi="Calibri" w:cs="Times New Roman"/>
      <w:lang w:val="ro-RO"/>
    </w:rPr>
  </w:style>
  <w:style w:type="character" w:customStyle="1" w:styleId="BodyText3Char1">
    <w:name w:val="Body Text 3 Char1"/>
    <w:semiHidden/>
    <w:rsid w:val="003D0F55"/>
    <w:rPr>
      <w:rFonts w:ascii="Calibri" w:eastAsia="Calibri" w:hAnsi="Calibri" w:cs="Times New Roman"/>
      <w:sz w:val="16"/>
      <w:szCs w:val="16"/>
      <w:lang w:val="ro-RO"/>
    </w:rPr>
  </w:style>
  <w:style w:type="character" w:customStyle="1" w:styleId="BodyTextIndent3Char1">
    <w:name w:val="Body Text Indent 3 Char1"/>
    <w:semiHidden/>
    <w:rsid w:val="003D0F55"/>
    <w:rPr>
      <w:rFonts w:ascii="Calibri" w:eastAsia="Calibri" w:hAnsi="Calibri" w:cs="Times New Roman"/>
      <w:sz w:val="16"/>
      <w:szCs w:val="16"/>
      <w:lang w:val="ro-RO"/>
    </w:rPr>
  </w:style>
  <w:style w:type="character" w:customStyle="1" w:styleId="DocumentMapChar1">
    <w:name w:val="Document Map Char1"/>
    <w:semiHidden/>
    <w:rsid w:val="003D0F55"/>
    <w:rPr>
      <w:rFonts w:ascii="Tahoma" w:eastAsia="Calibri" w:hAnsi="Tahoma" w:cs="Tahoma"/>
      <w:sz w:val="16"/>
      <w:szCs w:val="16"/>
      <w:lang w:val="ro-RO"/>
    </w:rPr>
  </w:style>
  <w:style w:type="character" w:customStyle="1" w:styleId="PlainTextChar1">
    <w:name w:val="Plain Text Char1"/>
    <w:uiPriority w:val="99"/>
    <w:semiHidden/>
    <w:rsid w:val="003D0F55"/>
    <w:rPr>
      <w:rFonts w:ascii="Consolas" w:eastAsia="Calibri" w:hAnsi="Consolas" w:cs="Consolas"/>
      <w:sz w:val="21"/>
      <w:szCs w:val="21"/>
      <w:lang w:val="ro-RO"/>
    </w:rPr>
  </w:style>
  <w:style w:type="character" w:customStyle="1" w:styleId="BodyTextIndent2Char1">
    <w:name w:val="Body Text Indent 2 Char1"/>
    <w:semiHidden/>
    <w:rsid w:val="003D0F55"/>
    <w:rPr>
      <w:rFonts w:ascii="Calibri" w:eastAsia="Calibri" w:hAnsi="Calibri" w:cs="Times New Roman"/>
      <w:lang w:val="ro-RO"/>
    </w:rPr>
  </w:style>
  <w:style w:type="character" w:customStyle="1" w:styleId="label1">
    <w:name w:val="label1"/>
    <w:rsid w:val="003D0F55"/>
    <w:rPr>
      <w:b/>
      <w:bCs/>
      <w:vanish/>
      <w:webHidden w:val="0"/>
      <w:color w:val="FFFFFF"/>
      <w:sz w:val="18"/>
      <w:szCs w:val="18"/>
      <w:vertAlign w:val="baseline"/>
      <w:specVanish/>
    </w:rPr>
  </w:style>
  <w:style w:type="paragraph" w:customStyle="1" w:styleId="instruct">
    <w:name w:val="instruct"/>
    <w:basedOn w:val="Normal"/>
    <w:rsid w:val="003D0F5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3D0F55"/>
    <w:rPr>
      <w:color w:val="0000FF"/>
      <w:u w:val="single"/>
    </w:rPr>
  </w:style>
  <w:style w:type="character" w:customStyle="1" w:styleId="Fontdeparagrafimplicit2">
    <w:name w:val="Font de paragraf implicit2"/>
    <w:rsid w:val="003D0F55"/>
  </w:style>
  <w:style w:type="character" w:customStyle="1" w:styleId="sp1">
    <w:name w:val="sp1"/>
    <w:rsid w:val="003D0F55"/>
    <w:rPr>
      <w:b/>
      <w:bCs/>
      <w:color w:val="8F0000"/>
    </w:rPr>
  </w:style>
  <w:style w:type="character" w:customStyle="1" w:styleId="Fontdeparagrafimplicit1">
    <w:name w:val="Font de paragraf implicit1"/>
    <w:rsid w:val="003D0F55"/>
  </w:style>
  <w:style w:type="table" w:customStyle="1" w:styleId="GridTable1Light-Accent511">
    <w:name w:val="Grid Table 1 Light - Accent 511"/>
    <w:basedOn w:val="TableNormal"/>
    <w:uiPriority w:val="46"/>
    <w:rsid w:val="003D0F55"/>
    <w:pPr>
      <w:spacing w:after="0" w:line="240" w:lineRule="auto"/>
    </w:pPr>
    <w:rPr>
      <w:rFonts w:ascii="Calibri" w:eastAsia="Calibri" w:hAnsi="Calibri" w:cs="Times New Roman"/>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3D0F55"/>
  </w:style>
  <w:style w:type="numbering" w:customStyle="1" w:styleId="NoList13">
    <w:name w:val="No List13"/>
    <w:next w:val="NoList"/>
    <w:semiHidden/>
    <w:unhideWhenUsed/>
    <w:rsid w:val="003D0F55"/>
  </w:style>
  <w:style w:type="table" w:customStyle="1" w:styleId="TableGrid25">
    <w:name w:val="Table Grid25"/>
    <w:basedOn w:val="TableNormal"/>
    <w:next w:val="TableGrid"/>
    <w:rsid w:val="003D0F5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3D0F55"/>
  </w:style>
  <w:style w:type="character" w:customStyle="1" w:styleId="MeniuneNerezolvat">
    <w:name w:val="Mențiune Nerezolvat"/>
    <w:uiPriority w:val="99"/>
    <w:semiHidden/>
    <w:unhideWhenUsed/>
    <w:rsid w:val="003D0F55"/>
    <w:rPr>
      <w:color w:val="605E5C"/>
      <w:shd w:val="clear" w:color="auto" w:fill="E1DFDD"/>
    </w:rPr>
  </w:style>
  <w:style w:type="character" w:customStyle="1" w:styleId="Fontdeparagrafimplicit">
    <w:name w:val="Font de paragraf implicit"/>
    <w:rsid w:val="003D0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yperlink" Target="file:///\\Prosys\Deb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C1986-DFC1-4A3F-903E-3FDA044D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34</Pages>
  <Words>13761</Words>
  <Characters>78439</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Incze Laura</dc:creator>
  <cp:keywords/>
  <dc:description/>
  <cp:lastModifiedBy> </cp:lastModifiedBy>
  <cp:revision>12</cp:revision>
  <dcterms:created xsi:type="dcterms:W3CDTF">2021-08-19T16:05:00Z</dcterms:created>
  <dcterms:modified xsi:type="dcterms:W3CDTF">2021-08-26T08:19:00Z</dcterms:modified>
</cp:coreProperties>
</file>